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71F" w:rsidRPr="00EC2E85" w:rsidRDefault="003A371F" w:rsidP="00EC2E85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EC2E85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3A371F" w:rsidRDefault="003A371F" w:rsidP="00EC2E8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proofErr w:type="gramStart"/>
      <w:r w:rsidRPr="00EC2E85">
        <w:rPr>
          <w:rFonts w:ascii="Times New Roman" w:hAnsi="Times New Roman"/>
          <w:sz w:val="24"/>
          <w:szCs w:val="24"/>
        </w:rPr>
        <w:t>1.1.Настоящее Положение разработано в соответствии с Гражданским Кодексом РФ, Законом РФ «О защите прав потребителей»,</w:t>
      </w:r>
      <w:r>
        <w:rPr>
          <w:rFonts w:ascii="Times New Roman" w:hAnsi="Times New Roman"/>
          <w:sz w:val="24"/>
          <w:szCs w:val="24"/>
        </w:rPr>
        <w:t xml:space="preserve">  Федеральным </w:t>
      </w:r>
      <w:r w:rsidRPr="00EC2E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Законом</w:t>
      </w:r>
      <w:r w:rsidRPr="00EC2E85">
        <w:rPr>
          <w:rFonts w:ascii="Times New Roman" w:hAnsi="Times New Roman"/>
          <w:sz w:val="24"/>
          <w:szCs w:val="24"/>
        </w:rPr>
        <w:t xml:space="preserve"> «Об образовании в Российской Федерации», Законом РФ «Об основных гарантиях прав детей», Постановлением Правительства РФ от 15 </w:t>
      </w:r>
      <w:r w:rsidR="00E55A80">
        <w:rPr>
          <w:rFonts w:ascii="Times New Roman" w:hAnsi="Times New Roman"/>
          <w:sz w:val="24"/>
          <w:szCs w:val="24"/>
        </w:rPr>
        <w:t>сентября  2020</w:t>
      </w:r>
      <w:r w:rsidRPr="00EC2E85">
        <w:rPr>
          <w:rFonts w:ascii="Times New Roman" w:hAnsi="Times New Roman"/>
          <w:sz w:val="24"/>
          <w:szCs w:val="24"/>
        </w:rPr>
        <w:t xml:space="preserve">г. № </w:t>
      </w:r>
      <w:r w:rsidR="00E55A80">
        <w:rPr>
          <w:rFonts w:ascii="Times New Roman" w:hAnsi="Times New Roman"/>
          <w:sz w:val="24"/>
          <w:szCs w:val="24"/>
        </w:rPr>
        <w:t>1441</w:t>
      </w:r>
      <w:r w:rsidRPr="00EC2E85">
        <w:rPr>
          <w:rFonts w:ascii="Times New Roman" w:hAnsi="Times New Roman"/>
          <w:sz w:val="24"/>
          <w:szCs w:val="24"/>
        </w:rPr>
        <w:t xml:space="preserve"> «Об утверждении Правил оказания платных образовательных услуг», другими нормативно-правовыми актами РФ, Уставом муниципального бюджетного общеобразовательного учреждения – средней общеобразовательной школы №17 с углубленным</w:t>
      </w:r>
      <w:proofErr w:type="gramEnd"/>
      <w:r w:rsidRPr="00EC2E85">
        <w:rPr>
          <w:rFonts w:ascii="Times New Roman" w:hAnsi="Times New Roman"/>
          <w:sz w:val="24"/>
          <w:szCs w:val="24"/>
        </w:rPr>
        <w:t xml:space="preserve"> изучением французского языка имени 6-ой Орловско-</w:t>
      </w:r>
      <w:proofErr w:type="spellStart"/>
      <w:r w:rsidRPr="00EC2E85">
        <w:rPr>
          <w:rFonts w:ascii="Times New Roman" w:hAnsi="Times New Roman"/>
          <w:sz w:val="24"/>
          <w:szCs w:val="24"/>
        </w:rPr>
        <w:t>Хинганской</w:t>
      </w:r>
      <w:proofErr w:type="spellEnd"/>
      <w:r w:rsidRPr="00EC2E85">
        <w:rPr>
          <w:rFonts w:ascii="Times New Roman" w:hAnsi="Times New Roman"/>
          <w:sz w:val="24"/>
          <w:szCs w:val="24"/>
        </w:rPr>
        <w:t xml:space="preserve"> стрелковой дивизии города Орла (далее – Школа).</w:t>
      </w:r>
    </w:p>
    <w:p w:rsidR="003A371F" w:rsidRPr="00EC2E85" w:rsidRDefault="003A371F" w:rsidP="00EC2E8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3A371F" w:rsidRDefault="003A371F" w:rsidP="00EC2E8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</w:t>
      </w:r>
      <w:r w:rsidRPr="00EC2E85">
        <w:rPr>
          <w:rFonts w:ascii="Times New Roman" w:hAnsi="Times New Roman"/>
          <w:sz w:val="24"/>
          <w:szCs w:val="24"/>
        </w:rPr>
        <w:t>Настоящее Положение об оказании платных образовательных услуг в муниципальном бюджетном общеобразовательном учреждении –   средней общеобразовательной школе №17 с углубленным изучением французского языка имени 6-ой Орловско-</w:t>
      </w:r>
      <w:proofErr w:type="spellStart"/>
      <w:r w:rsidRPr="00EC2E85">
        <w:rPr>
          <w:rFonts w:ascii="Times New Roman" w:hAnsi="Times New Roman"/>
          <w:sz w:val="24"/>
          <w:szCs w:val="24"/>
        </w:rPr>
        <w:t>Хинганской</w:t>
      </w:r>
      <w:proofErr w:type="spellEnd"/>
      <w:r w:rsidRPr="00EC2E85">
        <w:rPr>
          <w:rFonts w:ascii="Times New Roman" w:hAnsi="Times New Roman"/>
          <w:sz w:val="24"/>
          <w:szCs w:val="24"/>
        </w:rPr>
        <w:t xml:space="preserve"> стрелковой дивизии города Орла определяет порядок и условия оказания платных образовательных услуг.</w:t>
      </w:r>
    </w:p>
    <w:p w:rsidR="003A371F" w:rsidRPr="00EC2E85" w:rsidRDefault="003A371F" w:rsidP="00EC2E8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3A371F" w:rsidRPr="00EC2E85" w:rsidRDefault="003A371F" w:rsidP="006C4DBA">
      <w:pPr>
        <w:spacing w:after="0" w:line="240" w:lineRule="atLeast"/>
        <w:ind w:left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</w:t>
      </w:r>
      <w:r w:rsidRPr="00EC2E85">
        <w:rPr>
          <w:rFonts w:ascii="Times New Roman" w:hAnsi="Times New Roman"/>
          <w:sz w:val="24"/>
          <w:szCs w:val="24"/>
        </w:rPr>
        <w:t>Основные понятия, используемые в настоящем Положении</w:t>
      </w:r>
    </w:p>
    <w:p w:rsidR="003A371F" w:rsidRPr="00EC2E85" w:rsidRDefault="003A371F" w:rsidP="00EC2E85">
      <w:pPr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EC2E85">
        <w:rPr>
          <w:rFonts w:ascii="Times New Roman" w:hAnsi="Times New Roman"/>
          <w:sz w:val="24"/>
          <w:szCs w:val="24"/>
        </w:rPr>
        <w:t>потребители - юридические и физические лица, имеющие намерения заказать или приобрести, либо заказывающие, приобретающие или использующие товары (работы, услуги) исключительно для иных нужд, не связанных с извлечением прибыли;</w:t>
      </w:r>
    </w:p>
    <w:p w:rsidR="003A371F" w:rsidRPr="00EC2E85" w:rsidRDefault="003A371F" w:rsidP="00EC2E85">
      <w:pPr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EC2E85">
        <w:rPr>
          <w:rFonts w:ascii="Times New Roman" w:hAnsi="Times New Roman"/>
          <w:sz w:val="24"/>
          <w:szCs w:val="24"/>
        </w:rPr>
        <w:t>исполнитель - муниципальное бюджетное общеобразовательное учреждение, оказывающее услуги потребителям по возмездному договору;</w:t>
      </w:r>
    </w:p>
    <w:p w:rsidR="003A371F" w:rsidRPr="00EC2E85" w:rsidRDefault="003A371F" w:rsidP="00EC2E85">
      <w:pPr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EC2E85">
        <w:rPr>
          <w:rFonts w:ascii="Times New Roman" w:hAnsi="Times New Roman"/>
          <w:sz w:val="24"/>
          <w:szCs w:val="24"/>
        </w:rPr>
        <w:t>услуга - деятельность гражданина или юридического лица, направленная на удовлетворение потребностей других лиц, за исключением деятельности, осуществляемой на основе трудовых правоотношений;</w:t>
      </w:r>
    </w:p>
    <w:p w:rsidR="003A371F" w:rsidRDefault="003A371F" w:rsidP="00EC2E85">
      <w:pPr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EC2E85">
        <w:rPr>
          <w:rFonts w:ascii="Times New Roman" w:hAnsi="Times New Roman"/>
          <w:sz w:val="24"/>
          <w:szCs w:val="24"/>
        </w:rPr>
        <w:t>цена - денежное выражение стоимости товара, работы, услуги.</w:t>
      </w:r>
    </w:p>
    <w:p w:rsidR="003A371F" w:rsidRPr="00EC2E85" w:rsidRDefault="003A371F" w:rsidP="006C4DB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3A371F" w:rsidRDefault="003A371F" w:rsidP="00EC2E8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</w:t>
      </w:r>
      <w:r w:rsidRPr="00EC2E85">
        <w:rPr>
          <w:rFonts w:ascii="Times New Roman" w:hAnsi="Times New Roman"/>
          <w:sz w:val="24"/>
          <w:szCs w:val="24"/>
        </w:rPr>
        <w:t xml:space="preserve">Школа оказывает платные образовательные услуги на договорной основе в соответствии со своими уставными целями и задачами на основании лицензии на </w:t>
      </w:r>
      <w:proofErr w:type="gramStart"/>
      <w:r w:rsidRPr="00EC2E85">
        <w:rPr>
          <w:rFonts w:ascii="Times New Roman" w:hAnsi="Times New Roman"/>
          <w:sz w:val="24"/>
          <w:szCs w:val="24"/>
        </w:rPr>
        <w:t>право ведения</w:t>
      </w:r>
      <w:proofErr w:type="gramEnd"/>
      <w:r w:rsidRPr="00EC2E85">
        <w:rPr>
          <w:rFonts w:ascii="Times New Roman" w:hAnsi="Times New Roman"/>
          <w:sz w:val="24"/>
          <w:szCs w:val="24"/>
        </w:rPr>
        <w:t xml:space="preserve"> образовательной деятельности в порядке, предусмотренном законодательством РФ.</w:t>
      </w:r>
    </w:p>
    <w:p w:rsidR="003A371F" w:rsidRPr="00EC2E85" w:rsidRDefault="003A371F" w:rsidP="00EC2E8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3A371F" w:rsidRDefault="003A371F" w:rsidP="00EC2E8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</w:t>
      </w:r>
      <w:r w:rsidRPr="00EC2E85">
        <w:rPr>
          <w:rFonts w:ascii="Times New Roman" w:hAnsi="Times New Roman"/>
          <w:sz w:val="24"/>
          <w:szCs w:val="24"/>
        </w:rPr>
        <w:t>Вносить изменения и дополнения в настоящее Положение могут: директор Школы, члены   родительского комитета Школы, педагогического совета.</w:t>
      </w:r>
    </w:p>
    <w:p w:rsidR="003A371F" w:rsidRPr="00EC2E85" w:rsidRDefault="003A371F" w:rsidP="00EC2E8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3A371F" w:rsidRDefault="003A371F" w:rsidP="00EC2E8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1.6. </w:t>
      </w:r>
      <w:r w:rsidRPr="00EC2E85">
        <w:rPr>
          <w:rFonts w:ascii="Times New Roman" w:hAnsi="Times New Roman"/>
          <w:sz w:val="24"/>
          <w:szCs w:val="24"/>
        </w:rPr>
        <w:t>Положение</w:t>
      </w:r>
      <w:r w:rsidRPr="00EC2E85">
        <w:rPr>
          <w:rFonts w:ascii="Times New Roman" w:hAnsi="Times New Roman"/>
          <w:sz w:val="24"/>
          <w:szCs w:val="24"/>
        </w:rPr>
        <w:tab/>
        <w:t xml:space="preserve"> принимается на неопределенный срок. Изменения и дополнения к Положению принимаются в составе новой редакции, в соответствующем порядке. После принятия предыдущая редакция утрачивает силу.</w:t>
      </w:r>
    </w:p>
    <w:p w:rsidR="003A371F" w:rsidRPr="00EC2E85" w:rsidRDefault="003A371F" w:rsidP="00EC2E8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3A371F" w:rsidRPr="00EC2E85" w:rsidRDefault="003A371F" w:rsidP="00EC2E85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EC2E85">
        <w:rPr>
          <w:rFonts w:ascii="Times New Roman" w:hAnsi="Times New Roman"/>
          <w:b/>
          <w:sz w:val="24"/>
          <w:szCs w:val="24"/>
        </w:rPr>
        <w:t>2. Цели платных дополнительных образовательных услуг.</w:t>
      </w:r>
    </w:p>
    <w:p w:rsidR="003A371F" w:rsidRDefault="003A371F" w:rsidP="00EC2E8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EC2E85">
        <w:rPr>
          <w:rFonts w:ascii="Times New Roman" w:hAnsi="Times New Roman"/>
          <w:sz w:val="24"/>
          <w:szCs w:val="24"/>
        </w:rPr>
        <w:t>2.1. Платные дополнительные образовательные услуги предоставляются с целью всестороннего удовлетворения образовательных потребностей граждан.</w:t>
      </w:r>
    </w:p>
    <w:p w:rsidR="003A371F" w:rsidRPr="00EC2E85" w:rsidRDefault="003A371F" w:rsidP="00EC2E8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3A371F" w:rsidRPr="00EC2E85" w:rsidRDefault="003A371F" w:rsidP="00EC2E8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EC2E85">
        <w:rPr>
          <w:rFonts w:ascii="Times New Roman" w:hAnsi="Times New Roman"/>
          <w:sz w:val="24"/>
          <w:szCs w:val="24"/>
        </w:rPr>
        <w:t xml:space="preserve">2.2. Оказывая населению платные дополнительные образовательные услуги, школа № 17 </w:t>
      </w:r>
      <w:proofErr w:type="gramStart"/>
      <w:r w:rsidRPr="00EC2E85">
        <w:rPr>
          <w:rFonts w:ascii="Times New Roman" w:hAnsi="Times New Roman"/>
          <w:sz w:val="24"/>
          <w:szCs w:val="24"/>
        </w:rPr>
        <w:t>преследует следующие задачи</w:t>
      </w:r>
      <w:proofErr w:type="gramEnd"/>
      <w:r w:rsidRPr="00EC2E85">
        <w:rPr>
          <w:rFonts w:ascii="Times New Roman" w:hAnsi="Times New Roman"/>
          <w:sz w:val="24"/>
          <w:szCs w:val="24"/>
        </w:rPr>
        <w:t>:</w:t>
      </w:r>
    </w:p>
    <w:p w:rsidR="003A371F" w:rsidRPr="00EC2E85" w:rsidRDefault="003A371F" w:rsidP="00EC2E8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EC2E85">
        <w:rPr>
          <w:rFonts w:ascii="Times New Roman" w:hAnsi="Times New Roman"/>
          <w:sz w:val="24"/>
          <w:szCs w:val="24"/>
        </w:rPr>
        <w:t>- углубить знания учащихся по предметам,</w:t>
      </w:r>
    </w:p>
    <w:p w:rsidR="003A371F" w:rsidRPr="00EC2E85" w:rsidRDefault="003A371F" w:rsidP="00EC2E8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EC2E85">
        <w:rPr>
          <w:rFonts w:ascii="Times New Roman" w:hAnsi="Times New Roman"/>
          <w:sz w:val="24"/>
          <w:szCs w:val="24"/>
        </w:rPr>
        <w:t>- развить интерес учащихся к самостоятельному приобретению знаний,</w:t>
      </w:r>
    </w:p>
    <w:p w:rsidR="003A371F" w:rsidRPr="00EC2E85" w:rsidRDefault="003A371F" w:rsidP="00EC2E8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EC2E85">
        <w:rPr>
          <w:rFonts w:ascii="Times New Roman" w:hAnsi="Times New Roman"/>
          <w:sz w:val="24"/>
          <w:szCs w:val="24"/>
        </w:rPr>
        <w:t>- расширить кругозор  учащихся,</w:t>
      </w:r>
    </w:p>
    <w:p w:rsidR="003A371F" w:rsidRDefault="003A371F" w:rsidP="00EC2E8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EC2E85">
        <w:rPr>
          <w:rFonts w:ascii="Times New Roman" w:hAnsi="Times New Roman"/>
          <w:sz w:val="24"/>
          <w:szCs w:val="24"/>
        </w:rPr>
        <w:t>- создать условия для оптимального выбора профессии.</w:t>
      </w:r>
    </w:p>
    <w:p w:rsidR="003A371F" w:rsidRPr="00EC2E85" w:rsidRDefault="003A371F" w:rsidP="00EC2E8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3A371F" w:rsidRPr="00EC2E85" w:rsidRDefault="003A371F" w:rsidP="00EC2E85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EC2E85">
        <w:rPr>
          <w:rFonts w:ascii="Times New Roman" w:hAnsi="Times New Roman"/>
          <w:sz w:val="24"/>
          <w:szCs w:val="24"/>
        </w:rPr>
        <w:t>3</w:t>
      </w:r>
      <w:r w:rsidRPr="00EC2E85">
        <w:rPr>
          <w:rFonts w:ascii="Times New Roman" w:hAnsi="Times New Roman"/>
          <w:b/>
          <w:sz w:val="24"/>
          <w:szCs w:val="24"/>
        </w:rPr>
        <w:t>. Условия предоставления платных дополнительных образовательных услуг.</w:t>
      </w:r>
    </w:p>
    <w:p w:rsidR="003A371F" w:rsidRPr="00EC2E85" w:rsidRDefault="003A371F" w:rsidP="00EC2E8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EC2E85">
        <w:rPr>
          <w:rFonts w:ascii="Times New Roman" w:hAnsi="Times New Roman"/>
          <w:sz w:val="24"/>
          <w:szCs w:val="24"/>
        </w:rPr>
        <w:t>3.1. Образовательное учреждение обязано предоставлять всем участникам образовательного процесса (родителям, (законным представителям), учащимся, преподавателям) следующую информацию:</w:t>
      </w:r>
    </w:p>
    <w:p w:rsidR="003A371F" w:rsidRPr="00EC2E85" w:rsidRDefault="003A371F" w:rsidP="00EC2E8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EC2E85">
        <w:rPr>
          <w:rFonts w:ascii="Times New Roman" w:hAnsi="Times New Roman"/>
          <w:sz w:val="24"/>
          <w:szCs w:val="24"/>
        </w:rPr>
        <w:t>- условия предоставления платных дополнительных образовательных услуг,</w:t>
      </w:r>
    </w:p>
    <w:p w:rsidR="003A371F" w:rsidRPr="00EC2E85" w:rsidRDefault="003A371F" w:rsidP="00EC2E8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EC2E85">
        <w:rPr>
          <w:rFonts w:ascii="Times New Roman" w:hAnsi="Times New Roman"/>
          <w:sz w:val="24"/>
          <w:szCs w:val="24"/>
        </w:rPr>
        <w:t>- перечень образовательных услуг.</w:t>
      </w:r>
    </w:p>
    <w:p w:rsidR="003A371F" w:rsidRDefault="003A371F" w:rsidP="00EC2E8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EC2E85">
        <w:rPr>
          <w:rFonts w:ascii="Times New Roman" w:hAnsi="Times New Roman"/>
          <w:sz w:val="24"/>
          <w:szCs w:val="24"/>
        </w:rPr>
        <w:t>3.2. Образовательное учреждение и родители (законные представители) заключают договор на оказание платных дополнительных образовательных услуг.</w:t>
      </w:r>
    </w:p>
    <w:p w:rsidR="003A371F" w:rsidRPr="00EC2E85" w:rsidRDefault="003A371F" w:rsidP="00EC2E8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3A371F" w:rsidRDefault="003A371F" w:rsidP="00EC2E8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EC2E85">
        <w:rPr>
          <w:rFonts w:ascii="Times New Roman" w:hAnsi="Times New Roman"/>
          <w:sz w:val="24"/>
          <w:szCs w:val="24"/>
        </w:rPr>
        <w:t>3.3. Платные дополнительные образовательные услуги оказываются на условиях, определённых в договоре. Договор заключается в письменной форме в двух экземплярах, один из которых остаётся у родителей (законных представителей).</w:t>
      </w:r>
    </w:p>
    <w:p w:rsidR="003A371F" w:rsidRPr="00EC2E85" w:rsidRDefault="003A371F" w:rsidP="00EC2E8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3A371F" w:rsidRDefault="003A371F" w:rsidP="00EC2E8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EC2E85">
        <w:rPr>
          <w:rFonts w:ascii="Times New Roman" w:hAnsi="Times New Roman"/>
          <w:sz w:val="24"/>
          <w:szCs w:val="24"/>
        </w:rPr>
        <w:t>3.4. В договоре должны быть отражены права и ответственность заказчика (родителей) и исполнителя (школы).</w:t>
      </w:r>
    </w:p>
    <w:p w:rsidR="003A371F" w:rsidRPr="00EC2E85" w:rsidRDefault="003A371F" w:rsidP="00EC2E8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3A371F" w:rsidRDefault="003A371F" w:rsidP="00EC2E8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EC2E85">
        <w:rPr>
          <w:rFonts w:ascii="Times New Roman" w:hAnsi="Times New Roman"/>
          <w:sz w:val="24"/>
          <w:szCs w:val="24"/>
        </w:rPr>
        <w:t>3.5. Форма договора является приложением к данному Положению</w:t>
      </w:r>
      <w:r w:rsidR="009C72AE">
        <w:rPr>
          <w:rFonts w:ascii="Times New Roman" w:hAnsi="Times New Roman"/>
          <w:sz w:val="24"/>
          <w:szCs w:val="24"/>
        </w:rPr>
        <w:t xml:space="preserve"> (Приложение 1)</w:t>
      </w:r>
      <w:r w:rsidRPr="00EC2E85">
        <w:rPr>
          <w:rFonts w:ascii="Times New Roman" w:hAnsi="Times New Roman"/>
          <w:sz w:val="24"/>
          <w:szCs w:val="24"/>
        </w:rPr>
        <w:t>.</w:t>
      </w:r>
    </w:p>
    <w:p w:rsidR="003A371F" w:rsidRPr="00EC2E85" w:rsidRDefault="003A371F" w:rsidP="00EC2E8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3A371F" w:rsidRDefault="003A371F" w:rsidP="00EC2E8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EC2E85">
        <w:rPr>
          <w:rFonts w:ascii="Times New Roman" w:hAnsi="Times New Roman"/>
          <w:sz w:val="24"/>
          <w:szCs w:val="24"/>
        </w:rPr>
        <w:t>3.6. Сбор средств, получаемых за предоставление платных дополнительных образовательных услуг, производится только через учреждение банка.</w:t>
      </w:r>
    </w:p>
    <w:p w:rsidR="003A371F" w:rsidRPr="00EC2E85" w:rsidRDefault="003A371F" w:rsidP="00EC2E8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3A371F" w:rsidRDefault="003A371F" w:rsidP="00EC2E8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EC2E85">
        <w:rPr>
          <w:rFonts w:ascii="Times New Roman" w:hAnsi="Times New Roman"/>
          <w:sz w:val="24"/>
          <w:szCs w:val="24"/>
        </w:rPr>
        <w:t>3.7. При заключении договора родители (законные представители) должны быть ознакомлены с настоящим Положением, другими нормативными актами, определяющими порядок и условия предоставления платных дополнительных образовательных услуг в гимназии.</w:t>
      </w:r>
    </w:p>
    <w:p w:rsidR="003A371F" w:rsidRDefault="003A371F" w:rsidP="00EC2E8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3A371F" w:rsidRPr="00EC2E85" w:rsidRDefault="003A371F" w:rsidP="00EC2E85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EC2E85">
        <w:rPr>
          <w:rFonts w:ascii="Times New Roman" w:hAnsi="Times New Roman"/>
          <w:b/>
          <w:sz w:val="24"/>
          <w:szCs w:val="24"/>
        </w:rPr>
        <w:t>4. Организация платных дополнительных образовательных услуг.</w:t>
      </w:r>
    </w:p>
    <w:p w:rsidR="003A371F" w:rsidRDefault="003A371F" w:rsidP="00EC2E8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</w:t>
      </w:r>
      <w:r w:rsidRPr="00EC2E85">
        <w:rPr>
          <w:rFonts w:ascii="Times New Roman" w:hAnsi="Times New Roman"/>
          <w:sz w:val="24"/>
          <w:szCs w:val="24"/>
        </w:rPr>
        <w:t>Платные дополнительные образовательные услуги организуются на основе запросов родителей (законных представителей) и учащихся.</w:t>
      </w:r>
    </w:p>
    <w:p w:rsidR="003A371F" w:rsidRPr="00EC2E85" w:rsidRDefault="003A371F" w:rsidP="00EC2E8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3A371F" w:rsidRDefault="003A371F" w:rsidP="00EC2E8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EC2E85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2.</w:t>
      </w:r>
      <w:r w:rsidRPr="00EC2E85">
        <w:rPr>
          <w:rFonts w:ascii="Times New Roman" w:hAnsi="Times New Roman"/>
          <w:sz w:val="24"/>
          <w:szCs w:val="24"/>
        </w:rPr>
        <w:t>Ребенок зачисляется  на платные образовательные услуги на основании заявления роди</w:t>
      </w:r>
      <w:r>
        <w:rPr>
          <w:rFonts w:ascii="Times New Roman" w:hAnsi="Times New Roman"/>
          <w:sz w:val="24"/>
          <w:szCs w:val="24"/>
        </w:rPr>
        <w:t>телей (законных представителей).</w:t>
      </w:r>
    </w:p>
    <w:p w:rsidR="003A371F" w:rsidRPr="00EC2E85" w:rsidRDefault="003A371F" w:rsidP="00EC2E8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3A371F" w:rsidRDefault="003A371F" w:rsidP="00EC2E8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EC2E85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3.</w:t>
      </w:r>
      <w:r w:rsidRPr="00EC2E85">
        <w:rPr>
          <w:rFonts w:ascii="Times New Roman" w:hAnsi="Times New Roman"/>
          <w:sz w:val="24"/>
          <w:szCs w:val="24"/>
        </w:rPr>
        <w:t xml:space="preserve">Руководитель образовательного учреждения  в начале учебного года издаёт приказ об организации платных дополнительных образовательных услуг, в котором определяется состав работников, занятых оказанием платных услуг, их функциональные обязанности, график работы, расписание занятий, утверждает </w:t>
      </w:r>
      <w:r w:rsidR="003C5633">
        <w:rPr>
          <w:rFonts w:ascii="Times New Roman" w:hAnsi="Times New Roman"/>
          <w:sz w:val="24"/>
          <w:szCs w:val="24"/>
        </w:rPr>
        <w:t xml:space="preserve">план </w:t>
      </w:r>
      <w:r w:rsidR="00A845F9">
        <w:rPr>
          <w:rFonts w:ascii="Times New Roman" w:hAnsi="Times New Roman"/>
          <w:sz w:val="24"/>
          <w:szCs w:val="24"/>
        </w:rPr>
        <w:t>финансово-хозяйственной деятельности</w:t>
      </w:r>
      <w:r w:rsidRPr="00EC2E85">
        <w:rPr>
          <w:rFonts w:ascii="Times New Roman" w:hAnsi="Times New Roman"/>
          <w:sz w:val="24"/>
          <w:szCs w:val="24"/>
        </w:rPr>
        <w:t xml:space="preserve"> по каждому виду оказываемых услуг.</w:t>
      </w:r>
    </w:p>
    <w:p w:rsidR="003A371F" w:rsidRPr="00EC2E85" w:rsidRDefault="003A371F" w:rsidP="00EC2E8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3A371F" w:rsidRDefault="003A371F" w:rsidP="00EC2E8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EC2E85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4.</w:t>
      </w:r>
      <w:r w:rsidRPr="00EC2E85">
        <w:rPr>
          <w:rFonts w:ascii="Times New Roman" w:hAnsi="Times New Roman"/>
          <w:sz w:val="24"/>
          <w:szCs w:val="24"/>
        </w:rPr>
        <w:t>Педагоги, которые оказывают платные образовательные услуги, разрабатывают программы и календарно – тематическое планирование.</w:t>
      </w:r>
    </w:p>
    <w:p w:rsidR="003A371F" w:rsidRPr="00EC2E85" w:rsidRDefault="003A371F" w:rsidP="00EC2E8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3A371F" w:rsidRDefault="003A371F" w:rsidP="00EC2E8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EC2E85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5.</w:t>
      </w:r>
      <w:r w:rsidRPr="00EC2E85">
        <w:rPr>
          <w:rFonts w:ascii="Times New Roman" w:hAnsi="Times New Roman"/>
          <w:sz w:val="24"/>
          <w:szCs w:val="24"/>
        </w:rPr>
        <w:t>По окончании курса учащимся выдаётся документ (справка) о прохождении учащимися данного курса</w:t>
      </w:r>
      <w:r w:rsidR="009C72AE">
        <w:rPr>
          <w:rFonts w:ascii="Times New Roman" w:hAnsi="Times New Roman"/>
          <w:sz w:val="24"/>
          <w:szCs w:val="24"/>
        </w:rPr>
        <w:t xml:space="preserve"> (Приложение 2)</w:t>
      </w:r>
      <w:r w:rsidRPr="00EC2E85">
        <w:rPr>
          <w:rFonts w:ascii="Times New Roman" w:hAnsi="Times New Roman"/>
          <w:sz w:val="24"/>
          <w:szCs w:val="24"/>
        </w:rPr>
        <w:t>.</w:t>
      </w:r>
    </w:p>
    <w:p w:rsidR="003A371F" w:rsidRPr="00EC2E85" w:rsidRDefault="003A371F" w:rsidP="00EC2E8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3A371F" w:rsidRDefault="003A371F" w:rsidP="00EC2E8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EC2E85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6.</w:t>
      </w:r>
      <w:r w:rsidRPr="00EC2E85">
        <w:rPr>
          <w:rFonts w:ascii="Times New Roman" w:hAnsi="Times New Roman"/>
          <w:sz w:val="24"/>
          <w:szCs w:val="24"/>
        </w:rPr>
        <w:t>Форма справки является приложением к данному Положению.</w:t>
      </w:r>
    </w:p>
    <w:p w:rsidR="003A371F" w:rsidRPr="00EC2E85" w:rsidRDefault="003A371F" w:rsidP="00EC2E8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3A371F" w:rsidRDefault="003A371F" w:rsidP="00EC2E8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EC2E85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7.</w:t>
      </w:r>
      <w:r w:rsidRPr="00EC2E85">
        <w:rPr>
          <w:rFonts w:ascii="Times New Roman" w:hAnsi="Times New Roman"/>
          <w:sz w:val="24"/>
          <w:szCs w:val="24"/>
        </w:rPr>
        <w:t xml:space="preserve">Образовательное учреждение организует </w:t>
      </w:r>
      <w:proofErr w:type="gramStart"/>
      <w:r w:rsidRPr="00EC2E8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C2E85">
        <w:rPr>
          <w:rFonts w:ascii="Times New Roman" w:hAnsi="Times New Roman"/>
          <w:sz w:val="24"/>
          <w:szCs w:val="24"/>
        </w:rPr>
        <w:t xml:space="preserve"> качеством образовательных услуг, для чего заводится книга «Замечаний и предложений по предоставлению платных услуг».</w:t>
      </w:r>
    </w:p>
    <w:p w:rsidR="003A371F" w:rsidRPr="00EC2E85" w:rsidRDefault="003A371F" w:rsidP="00EC2E8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3A371F" w:rsidRDefault="003A371F" w:rsidP="00EC2E8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EC2E85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8.</w:t>
      </w:r>
      <w:r w:rsidRPr="00EC2E85">
        <w:rPr>
          <w:rFonts w:ascii="Times New Roman" w:hAnsi="Times New Roman"/>
          <w:sz w:val="24"/>
          <w:szCs w:val="24"/>
        </w:rPr>
        <w:t>Руководитель образовательного учреждения обязан (не менее одного раза в год) представить родительскому комитету Школы отчёт о доходах и расходах средств, полученных образовательным учреждением от предоставления платных образовательных услуг.</w:t>
      </w:r>
    </w:p>
    <w:p w:rsidR="003A371F" w:rsidRPr="00EC2E85" w:rsidRDefault="003A371F" w:rsidP="00EC2E8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3A371F" w:rsidRDefault="003A371F" w:rsidP="00EC2E8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EC2E85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9.</w:t>
      </w:r>
      <w:r w:rsidRPr="00EC2E85">
        <w:rPr>
          <w:rFonts w:ascii="Times New Roman" w:hAnsi="Times New Roman"/>
          <w:sz w:val="24"/>
          <w:szCs w:val="24"/>
        </w:rPr>
        <w:t>Образовательное учреждение ведёт учёт часов платных образовательных услуг.</w:t>
      </w:r>
    </w:p>
    <w:p w:rsidR="003A371F" w:rsidRPr="00EC2E85" w:rsidRDefault="003A371F" w:rsidP="00EC2E8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3A371F" w:rsidRPr="00EC2E85" w:rsidRDefault="003A371F" w:rsidP="00EC2E85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EC2E85">
        <w:rPr>
          <w:rFonts w:ascii="Times New Roman" w:hAnsi="Times New Roman"/>
          <w:b/>
          <w:sz w:val="24"/>
          <w:szCs w:val="24"/>
        </w:rPr>
        <w:t>5. Перечень платных дополнительных образовательных услуг.</w:t>
      </w:r>
    </w:p>
    <w:p w:rsidR="003A371F" w:rsidRPr="00EC2E85" w:rsidRDefault="003A371F" w:rsidP="00EC2E8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</w:t>
      </w:r>
      <w:r w:rsidRPr="00EC2E85">
        <w:rPr>
          <w:rFonts w:ascii="Times New Roman" w:hAnsi="Times New Roman"/>
          <w:sz w:val="24"/>
          <w:szCs w:val="24"/>
        </w:rPr>
        <w:t>В образовательном учреждении могут осуществляться следующие платные дополнительные образовательные услуги:</w:t>
      </w:r>
    </w:p>
    <w:p w:rsidR="003A371F" w:rsidRPr="00EC2E85" w:rsidRDefault="003A371F" w:rsidP="00EC2E8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EC2E85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EC2E85">
        <w:rPr>
          <w:rFonts w:ascii="Times New Roman" w:hAnsi="Times New Roman"/>
          <w:sz w:val="24"/>
          <w:szCs w:val="24"/>
        </w:rPr>
        <w:t>обучение учащихся по</w:t>
      </w:r>
      <w:proofErr w:type="gramEnd"/>
      <w:r w:rsidRPr="00EC2E85">
        <w:rPr>
          <w:rFonts w:ascii="Times New Roman" w:hAnsi="Times New Roman"/>
          <w:sz w:val="24"/>
          <w:szCs w:val="24"/>
        </w:rPr>
        <w:t xml:space="preserve"> дополнительным программам (за пределами государственных образовательных стандартов);</w:t>
      </w:r>
    </w:p>
    <w:p w:rsidR="003A371F" w:rsidRPr="00EC2E85" w:rsidRDefault="003A371F" w:rsidP="00EC2E8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EC2E85">
        <w:rPr>
          <w:rFonts w:ascii="Times New Roman" w:hAnsi="Times New Roman"/>
          <w:sz w:val="24"/>
          <w:szCs w:val="24"/>
        </w:rPr>
        <w:t>- тестирование школьников;</w:t>
      </w:r>
    </w:p>
    <w:p w:rsidR="003A371F" w:rsidRPr="00EC2E85" w:rsidRDefault="003A371F" w:rsidP="00EC2E8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EC2E85">
        <w:rPr>
          <w:rFonts w:ascii="Times New Roman" w:hAnsi="Times New Roman"/>
          <w:sz w:val="24"/>
          <w:szCs w:val="24"/>
        </w:rPr>
        <w:t>- обучение на курсах по отдельным предметам;</w:t>
      </w:r>
    </w:p>
    <w:p w:rsidR="003A371F" w:rsidRPr="00EC2E85" w:rsidRDefault="003A371F" w:rsidP="00EC2E8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EC2E85">
        <w:rPr>
          <w:rFonts w:ascii="Times New Roman" w:hAnsi="Times New Roman"/>
          <w:sz w:val="24"/>
          <w:szCs w:val="24"/>
        </w:rPr>
        <w:lastRenderedPageBreak/>
        <w:t>- дополнительное образование, включая кружки, секции, клубы и т.д.</w:t>
      </w:r>
      <w:r w:rsidRPr="00C07588">
        <w:rPr>
          <w:rFonts w:ascii="Times New Roman" w:hAnsi="Times New Roman"/>
          <w:sz w:val="24"/>
          <w:szCs w:val="24"/>
        </w:rPr>
        <w:t xml:space="preserve"> </w:t>
      </w:r>
      <w:r w:rsidRPr="00EC2E85">
        <w:rPr>
          <w:rFonts w:ascii="Times New Roman" w:hAnsi="Times New Roman"/>
          <w:sz w:val="24"/>
          <w:szCs w:val="24"/>
        </w:rPr>
        <w:t>(за пределами государственных образовате</w:t>
      </w:r>
      <w:r>
        <w:rPr>
          <w:rFonts w:ascii="Times New Roman" w:hAnsi="Times New Roman"/>
          <w:sz w:val="24"/>
          <w:szCs w:val="24"/>
        </w:rPr>
        <w:t>льных стандартов);</w:t>
      </w:r>
    </w:p>
    <w:p w:rsidR="003A371F" w:rsidRPr="00EC2E85" w:rsidRDefault="003A371F" w:rsidP="00EC2E8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EC2E85">
        <w:rPr>
          <w:rFonts w:ascii="Times New Roman" w:hAnsi="Times New Roman"/>
          <w:sz w:val="24"/>
          <w:szCs w:val="24"/>
        </w:rPr>
        <w:t>- учебно-производственная деятельность, реализуемая учебными мастерскими;</w:t>
      </w:r>
    </w:p>
    <w:p w:rsidR="003A371F" w:rsidRPr="00EC2E85" w:rsidRDefault="003A371F" w:rsidP="00EC2E8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EC2E85">
        <w:rPr>
          <w:rFonts w:ascii="Times New Roman" w:hAnsi="Times New Roman"/>
          <w:sz w:val="24"/>
          <w:szCs w:val="24"/>
        </w:rPr>
        <w:t>-предоставление услуг библиотеки, музея, спортивных сооружений, вычислительной техники, оргтехники;</w:t>
      </w:r>
    </w:p>
    <w:p w:rsidR="003A371F" w:rsidRPr="00EC2E85" w:rsidRDefault="003A371F" w:rsidP="00EC2E8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EC2E85">
        <w:rPr>
          <w:rFonts w:ascii="Times New Roman" w:hAnsi="Times New Roman"/>
          <w:sz w:val="24"/>
          <w:szCs w:val="24"/>
        </w:rPr>
        <w:t>- предоставление дистанционного обучения, оказание услуг по использованию сети Интернет;</w:t>
      </w:r>
    </w:p>
    <w:p w:rsidR="003A371F" w:rsidRPr="00EC2E85" w:rsidRDefault="003A371F" w:rsidP="00EC2E8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EC2E85">
        <w:rPr>
          <w:rFonts w:ascii="Times New Roman" w:hAnsi="Times New Roman"/>
          <w:sz w:val="24"/>
          <w:szCs w:val="24"/>
        </w:rPr>
        <w:t>- предоставление услуг группы продлённого дня в начальной школе;</w:t>
      </w:r>
    </w:p>
    <w:p w:rsidR="003A371F" w:rsidRPr="00EC2E85" w:rsidRDefault="003A371F" w:rsidP="00EC2E8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EC2E85">
        <w:rPr>
          <w:rFonts w:ascii="Times New Roman" w:hAnsi="Times New Roman"/>
          <w:sz w:val="24"/>
          <w:szCs w:val="24"/>
        </w:rPr>
        <w:t>- услуги логопедической  и психологической помощи;</w:t>
      </w:r>
    </w:p>
    <w:p w:rsidR="003A371F" w:rsidRDefault="003A371F" w:rsidP="00EC2E8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EC2E85">
        <w:rPr>
          <w:rFonts w:ascii="Times New Roman" w:hAnsi="Times New Roman"/>
          <w:sz w:val="24"/>
          <w:szCs w:val="24"/>
        </w:rPr>
        <w:t xml:space="preserve">- обучение </w:t>
      </w:r>
      <w:r w:rsidR="005667E4">
        <w:rPr>
          <w:rFonts w:ascii="Times New Roman" w:hAnsi="Times New Roman"/>
          <w:sz w:val="24"/>
          <w:szCs w:val="24"/>
        </w:rPr>
        <w:t>в Школе будущего первоклассника;</w:t>
      </w:r>
    </w:p>
    <w:p w:rsidR="005667E4" w:rsidRPr="005667E4" w:rsidRDefault="005667E4" w:rsidP="005667E4">
      <w:pPr>
        <w:spacing w:after="0" w:line="240" w:lineRule="atLeast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667E4">
        <w:rPr>
          <w:rFonts w:ascii="Times New Roman" w:eastAsia="Times New Roman" w:hAnsi="Times New Roman"/>
          <w:sz w:val="24"/>
          <w:szCs w:val="24"/>
        </w:rPr>
        <w:t xml:space="preserve">организация и проведение практики студентов ФГБОУ ВО ОГУ им. </w:t>
      </w:r>
      <w:proofErr w:type="spellStart"/>
      <w:r w:rsidRPr="005667E4">
        <w:rPr>
          <w:rFonts w:ascii="Times New Roman" w:eastAsia="Times New Roman" w:hAnsi="Times New Roman"/>
          <w:sz w:val="24"/>
          <w:szCs w:val="24"/>
        </w:rPr>
        <w:t>И.С.Тургенева</w:t>
      </w:r>
      <w:proofErr w:type="spellEnd"/>
      <w:r w:rsidRPr="005667E4">
        <w:rPr>
          <w:rFonts w:ascii="Times New Roman" w:eastAsia="Times New Roman" w:hAnsi="Times New Roman"/>
          <w:sz w:val="24"/>
          <w:szCs w:val="24"/>
        </w:rPr>
        <w:t xml:space="preserve">.  </w:t>
      </w:r>
    </w:p>
    <w:p w:rsidR="003A371F" w:rsidRPr="00EC2E85" w:rsidRDefault="003A371F" w:rsidP="00EC2E8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3A371F" w:rsidRDefault="003A371F" w:rsidP="00EC2E8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</w:t>
      </w:r>
      <w:r w:rsidRPr="00EC2E85">
        <w:rPr>
          <w:rFonts w:ascii="Times New Roman" w:hAnsi="Times New Roman"/>
          <w:sz w:val="24"/>
          <w:szCs w:val="24"/>
        </w:rPr>
        <w:t>Перечень платных дополнительных услуг является открытым: образовательное учреждение вправе осуществлять и иные платные дополнительные</w:t>
      </w:r>
      <w:r>
        <w:rPr>
          <w:rFonts w:ascii="Times New Roman" w:hAnsi="Times New Roman"/>
          <w:sz w:val="24"/>
          <w:szCs w:val="24"/>
        </w:rPr>
        <w:t xml:space="preserve"> образовательные</w:t>
      </w:r>
      <w:r w:rsidRPr="00EC2E85">
        <w:rPr>
          <w:rFonts w:ascii="Times New Roman" w:hAnsi="Times New Roman"/>
          <w:sz w:val="24"/>
          <w:szCs w:val="24"/>
        </w:rPr>
        <w:t xml:space="preserve"> услуги в соответствии с действующим законодательством Российской Федерации и нормативными документами.</w:t>
      </w:r>
    </w:p>
    <w:p w:rsidR="003A371F" w:rsidRPr="00EC2E85" w:rsidRDefault="003A371F" w:rsidP="00EC2E8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3A371F" w:rsidRPr="00EC2E85" w:rsidRDefault="003A371F" w:rsidP="00EC2E85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EC2E85">
        <w:rPr>
          <w:rFonts w:ascii="Times New Roman" w:hAnsi="Times New Roman"/>
          <w:b/>
          <w:sz w:val="24"/>
          <w:szCs w:val="24"/>
        </w:rPr>
        <w:t>6. Основные права и обязанности исполнителей  и потребителей платных образовательных услуг.</w:t>
      </w:r>
    </w:p>
    <w:p w:rsidR="003A371F" w:rsidRPr="00EC2E85" w:rsidRDefault="003A371F" w:rsidP="00EC2E8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</w:t>
      </w:r>
      <w:r w:rsidRPr="00EC2E85">
        <w:rPr>
          <w:rFonts w:ascii="Times New Roman" w:hAnsi="Times New Roman"/>
          <w:sz w:val="24"/>
          <w:szCs w:val="24"/>
        </w:rPr>
        <w:t>Исполнители   платных дополнительных образовательных услуг имеют право:</w:t>
      </w:r>
    </w:p>
    <w:p w:rsidR="003A371F" w:rsidRPr="00EC2E85" w:rsidRDefault="003A371F" w:rsidP="00EC2E85">
      <w:pPr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EC2E85">
        <w:rPr>
          <w:rFonts w:ascii="Times New Roman" w:hAnsi="Times New Roman"/>
          <w:sz w:val="24"/>
          <w:szCs w:val="24"/>
        </w:rPr>
        <w:t>рекламировать свою деятельность по предоставлению услуг;</w:t>
      </w:r>
    </w:p>
    <w:p w:rsidR="003A371F" w:rsidRPr="00EC2E85" w:rsidRDefault="003A371F" w:rsidP="00EC2E85">
      <w:pPr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EC2E85">
        <w:rPr>
          <w:rFonts w:ascii="Times New Roman" w:hAnsi="Times New Roman"/>
          <w:sz w:val="24"/>
          <w:szCs w:val="24"/>
        </w:rPr>
        <w:t>выбирать способ исполнения услуг;</w:t>
      </w:r>
    </w:p>
    <w:p w:rsidR="003A371F" w:rsidRPr="00EC2E85" w:rsidRDefault="003A371F" w:rsidP="00EC2E85">
      <w:pPr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EC2E85">
        <w:rPr>
          <w:rFonts w:ascii="Times New Roman" w:hAnsi="Times New Roman"/>
          <w:sz w:val="24"/>
          <w:szCs w:val="24"/>
        </w:rPr>
        <w:t>согласовывать условия договора на оказание услуг;</w:t>
      </w:r>
    </w:p>
    <w:p w:rsidR="003A371F" w:rsidRPr="00EC2E85" w:rsidRDefault="003A371F" w:rsidP="00EC2E85">
      <w:pPr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EC2E85">
        <w:rPr>
          <w:rFonts w:ascii="Times New Roman" w:hAnsi="Times New Roman"/>
          <w:sz w:val="24"/>
          <w:szCs w:val="24"/>
        </w:rPr>
        <w:t>получать вознаграждение, компенсацию затрат, понесенных в результате расторжения дого</w:t>
      </w:r>
      <w:r>
        <w:rPr>
          <w:rFonts w:ascii="Times New Roman" w:hAnsi="Times New Roman"/>
          <w:sz w:val="24"/>
          <w:szCs w:val="24"/>
        </w:rPr>
        <w:t>вора по инициативе потребителей.</w:t>
      </w:r>
    </w:p>
    <w:p w:rsidR="003A371F" w:rsidRPr="00EC2E85" w:rsidRDefault="003A371F" w:rsidP="0022336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EC2E85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A371F" w:rsidRPr="00EC2E85" w:rsidRDefault="003A371F" w:rsidP="00EC2E8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</w:t>
      </w:r>
      <w:r w:rsidRPr="00EC2E85">
        <w:rPr>
          <w:rFonts w:ascii="Times New Roman" w:hAnsi="Times New Roman"/>
          <w:sz w:val="24"/>
          <w:szCs w:val="24"/>
        </w:rPr>
        <w:t>Исполнители  платных дополнительных образовательных услуг обязаны:</w:t>
      </w:r>
    </w:p>
    <w:p w:rsidR="003A371F" w:rsidRPr="00EC2E85" w:rsidRDefault="003A371F" w:rsidP="00EC2E85">
      <w:pPr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EC2E85">
        <w:rPr>
          <w:rFonts w:ascii="Times New Roman" w:hAnsi="Times New Roman"/>
          <w:sz w:val="24"/>
          <w:szCs w:val="24"/>
        </w:rPr>
        <w:t>доводить информацию о праве оказания данного вида услуг, выполнять услуги с высоким качеством и в полном объёме в соответствии с договором;</w:t>
      </w:r>
    </w:p>
    <w:p w:rsidR="003A371F" w:rsidRPr="00EC2E85" w:rsidRDefault="003A371F" w:rsidP="00EC2E85">
      <w:pPr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EC2E85">
        <w:rPr>
          <w:rFonts w:ascii="Times New Roman" w:hAnsi="Times New Roman"/>
          <w:sz w:val="24"/>
          <w:szCs w:val="24"/>
        </w:rPr>
        <w:t>не навязывать потребителю дополнительных видов услуг;</w:t>
      </w:r>
    </w:p>
    <w:p w:rsidR="003A371F" w:rsidRPr="00EC2E85" w:rsidRDefault="003A371F" w:rsidP="00EC2E85">
      <w:pPr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EC2E85">
        <w:rPr>
          <w:rFonts w:ascii="Times New Roman" w:hAnsi="Times New Roman"/>
          <w:sz w:val="24"/>
          <w:szCs w:val="24"/>
        </w:rPr>
        <w:t>не отказывать в выполнении услуг потребителю без уважительных причин;</w:t>
      </w:r>
    </w:p>
    <w:p w:rsidR="003A371F" w:rsidRPr="00EC2E85" w:rsidRDefault="003A371F" w:rsidP="00EC2E85">
      <w:pPr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EC2E85">
        <w:rPr>
          <w:rFonts w:ascii="Times New Roman" w:hAnsi="Times New Roman"/>
          <w:sz w:val="24"/>
          <w:szCs w:val="24"/>
        </w:rPr>
        <w:t>возмещать материальный и моральный ущерб потребителю, полученный в результате некачественного оказания услуг;</w:t>
      </w:r>
    </w:p>
    <w:p w:rsidR="003A371F" w:rsidRDefault="003A371F" w:rsidP="00EC2E85">
      <w:pPr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EC2E85">
        <w:rPr>
          <w:rFonts w:ascii="Times New Roman" w:hAnsi="Times New Roman"/>
          <w:sz w:val="24"/>
          <w:szCs w:val="24"/>
        </w:rPr>
        <w:t>предупреждать об условиях, при которых наступает опасность нанесения ущерба здоровью людей или имуществу в процессе оказания услуг.</w:t>
      </w:r>
    </w:p>
    <w:p w:rsidR="003A371F" w:rsidRPr="00EC2E85" w:rsidRDefault="003A371F" w:rsidP="00F76970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3A371F" w:rsidRPr="00EC2E85" w:rsidRDefault="003A371F" w:rsidP="00EC2E8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EC2E85">
        <w:rPr>
          <w:rFonts w:ascii="Times New Roman" w:hAnsi="Times New Roman"/>
          <w:sz w:val="24"/>
          <w:szCs w:val="24"/>
        </w:rPr>
        <w:t>6.3</w:t>
      </w:r>
      <w:r>
        <w:rPr>
          <w:rFonts w:ascii="Times New Roman" w:hAnsi="Times New Roman"/>
          <w:sz w:val="24"/>
          <w:szCs w:val="24"/>
        </w:rPr>
        <w:t>.</w:t>
      </w:r>
      <w:r w:rsidRPr="00EC2E85">
        <w:rPr>
          <w:rFonts w:ascii="Times New Roman" w:hAnsi="Times New Roman"/>
          <w:sz w:val="24"/>
          <w:szCs w:val="24"/>
        </w:rPr>
        <w:t>Потребители платных дополнительных образовательных услуг имеют право:</w:t>
      </w:r>
    </w:p>
    <w:p w:rsidR="003A371F" w:rsidRPr="00EC2E85" w:rsidRDefault="003A371F" w:rsidP="00EC2E85">
      <w:pPr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EC2E85">
        <w:rPr>
          <w:rFonts w:ascii="Times New Roman" w:hAnsi="Times New Roman"/>
          <w:sz w:val="24"/>
          <w:szCs w:val="24"/>
        </w:rPr>
        <w:t>получать достоверную информацию о реализуемых услугах, выбирать исполнителей услуг;</w:t>
      </w:r>
    </w:p>
    <w:p w:rsidR="003A371F" w:rsidRPr="00EC2E85" w:rsidRDefault="003A371F" w:rsidP="00EC2E85">
      <w:pPr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EC2E85">
        <w:rPr>
          <w:rFonts w:ascii="Times New Roman" w:hAnsi="Times New Roman"/>
          <w:sz w:val="24"/>
          <w:szCs w:val="24"/>
        </w:rPr>
        <w:t>требовать их исполнителей выполнения качественных услуг в соответствии с договором;</w:t>
      </w:r>
    </w:p>
    <w:p w:rsidR="003A371F" w:rsidRDefault="003A371F" w:rsidP="00EC2E85">
      <w:pPr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EC2E85">
        <w:rPr>
          <w:rFonts w:ascii="Times New Roman" w:hAnsi="Times New Roman"/>
          <w:sz w:val="24"/>
          <w:szCs w:val="24"/>
        </w:rPr>
        <w:t>расторгнуть договор об оказании услуги в любое время, возместив исполнителю расходы, за выполненную работу и прямые убытки, причиненные расторжением договора.</w:t>
      </w:r>
    </w:p>
    <w:p w:rsidR="003A371F" w:rsidRPr="00EC2E85" w:rsidRDefault="003A371F" w:rsidP="00F76970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3A371F" w:rsidRPr="00EC2E85" w:rsidRDefault="003A371F" w:rsidP="00EC2E8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6.4.</w:t>
      </w:r>
      <w:r w:rsidRPr="00EC2E85">
        <w:rPr>
          <w:rFonts w:ascii="Times New Roman" w:hAnsi="Times New Roman"/>
          <w:sz w:val="24"/>
          <w:szCs w:val="24"/>
        </w:rPr>
        <w:t>Потребители платных дополнительных образовательных услуг обязаны:</w:t>
      </w:r>
    </w:p>
    <w:p w:rsidR="003A371F" w:rsidRPr="00EC2E85" w:rsidRDefault="003A371F" w:rsidP="00EC2E85">
      <w:pPr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EC2E85">
        <w:rPr>
          <w:rFonts w:ascii="Times New Roman" w:hAnsi="Times New Roman"/>
          <w:sz w:val="24"/>
          <w:szCs w:val="24"/>
        </w:rPr>
        <w:t>согласовать все условия договора об оказании услуг с исполнителем;</w:t>
      </w:r>
    </w:p>
    <w:p w:rsidR="003A371F" w:rsidRPr="00EC2E85" w:rsidRDefault="003A371F" w:rsidP="00EC2E85">
      <w:pPr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EC2E85">
        <w:rPr>
          <w:rFonts w:ascii="Times New Roman" w:hAnsi="Times New Roman"/>
          <w:sz w:val="24"/>
          <w:szCs w:val="24"/>
        </w:rPr>
        <w:t>принимать выполнения услуг в сроки и в порядке, предусмотренные договором;</w:t>
      </w:r>
    </w:p>
    <w:p w:rsidR="003A371F" w:rsidRPr="00EC2E85" w:rsidRDefault="003A371F" w:rsidP="00EC2E85">
      <w:pPr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EC2E85">
        <w:rPr>
          <w:rFonts w:ascii="Times New Roman" w:hAnsi="Times New Roman"/>
          <w:sz w:val="24"/>
          <w:szCs w:val="24"/>
        </w:rPr>
        <w:t>своевременно оплачивать оказанные услуги на основании договора на расчетный счет Школы.</w:t>
      </w:r>
    </w:p>
    <w:p w:rsidR="003A371F" w:rsidRDefault="003A371F" w:rsidP="00EC2E85">
      <w:pPr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EC2E85">
        <w:rPr>
          <w:rFonts w:ascii="Times New Roman" w:hAnsi="Times New Roman"/>
          <w:sz w:val="24"/>
          <w:szCs w:val="24"/>
        </w:rPr>
        <w:t>возмещать расходы исполнителю услуг в случае невозможности оказание услуги по независящим от исполнителя причинам.</w:t>
      </w:r>
    </w:p>
    <w:p w:rsidR="003A371F" w:rsidRPr="00EC2E85" w:rsidRDefault="003A371F" w:rsidP="00F76970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3A371F" w:rsidRPr="00EC2E85" w:rsidRDefault="003A371F" w:rsidP="00EC2E8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6.5.</w:t>
      </w:r>
      <w:r w:rsidRPr="00EC2E85">
        <w:rPr>
          <w:rFonts w:ascii="Times New Roman" w:hAnsi="Times New Roman"/>
          <w:sz w:val="24"/>
          <w:szCs w:val="24"/>
        </w:rPr>
        <w:t>Основные права детей, которым гарантируется:</w:t>
      </w:r>
    </w:p>
    <w:p w:rsidR="003A371F" w:rsidRPr="00EC2E85" w:rsidRDefault="003A371F" w:rsidP="00EC2E85">
      <w:pPr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EC2E85">
        <w:rPr>
          <w:rFonts w:ascii="Times New Roman" w:hAnsi="Times New Roman"/>
          <w:sz w:val="24"/>
          <w:szCs w:val="24"/>
        </w:rPr>
        <w:t>охрана жизни и здоровья;</w:t>
      </w:r>
    </w:p>
    <w:p w:rsidR="003A371F" w:rsidRPr="00EC2E85" w:rsidRDefault="003A371F" w:rsidP="00EC2E85">
      <w:pPr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EC2E85">
        <w:rPr>
          <w:rFonts w:ascii="Times New Roman" w:hAnsi="Times New Roman"/>
          <w:sz w:val="24"/>
          <w:szCs w:val="24"/>
        </w:rPr>
        <w:t>защита от всех форм физического и психического насилия;</w:t>
      </w:r>
    </w:p>
    <w:p w:rsidR="003A371F" w:rsidRPr="00EC2E85" w:rsidRDefault="003A371F" w:rsidP="00EC2E85">
      <w:pPr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EC2E85">
        <w:rPr>
          <w:rFonts w:ascii="Times New Roman" w:hAnsi="Times New Roman"/>
          <w:sz w:val="24"/>
          <w:szCs w:val="24"/>
        </w:rPr>
        <w:t xml:space="preserve">удовлетворение физиологических потребностей, в соответствии с его возрастом и </w:t>
      </w:r>
      <w:proofErr w:type="gramStart"/>
      <w:r w:rsidRPr="00EC2E85">
        <w:rPr>
          <w:rFonts w:ascii="Times New Roman" w:hAnsi="Times New Roman"/>
          <w:sz w:val="24"/>
          <w:szCs w:val="24"/>
        </w:rPr>
        <w:t>индивидуальными</w:t>
      </w:r>
      <w:proofErr w:type="gramEnd"/>
      <w:r w:rsidRPr="00EC2E85">
        <w:rPr>
          <w:rFonts w:ascii="Times New Roman" w:hAnsi="Times New Roman"/>
          <w:sz w:val="24"/>
          <w:szCs w:val="24"/>
        </w:rPr>
        <w:t xml:space="preserve"> развития, состояния здоровья;</w:t>
      </w:r>
    </w:p>
    <w:p w:rsidR="003A371F" w:rsidRPr="00EC2E85" w:rsidRDefault="003A371F" w:rsidP="00EC2E85">
      <w:pPr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EC2E85">
        <w:rPr>
          <w:rFonts w:ascii="Times New Roman" w:hAnsi="Times New Roman"/>
          <w:sz w:val="24"/>
          <w:szCs w:val="24"/>
        </w:rPr>
        <w:t>получение квалифицированной педагогической помощи, если таковая потребуется.</w:t>
      </w:r>
    </w:p>
    <w:p w:rsidR="003A371F" w:rsidRPr="00EC2E85" w:rsidRDefault="003A371F" w:rsidP="00EC2E8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D97210" w:rsidRDefault="00D97210" w:rsidP="00EC2E8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3A371F" w:rsidRDefault="003A371F" w:rsidP="00EC2E85">
      <w:pPr>
        <w:spacing w:after="0" w:line="24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 w:rsidRPr="00EC2E85">
        <w:rPr>
          <w:rFonts w:ascii="Times New Roman" w:hAnsi="Times New Roman"/>
          <w:sz w:val="24"/>
          <w:szCs w:val="24"/>
        </w:rPr>
        <w:t>7.</w:t>
      </w:r>
      <w:r w:rsidRPr="00EC2E85">
        <w:rPr>
          <w:rFonts w:ascii="Times New Roman" w:hAnsi="Times New Roman"/>
          <w:b/>
          <w:bCs/>
          <w:sz w:val="24"/>
          <w:szCs w:val="24"/>
        </w:rPr>
        <w:t xml:space="preserve"> Порядок и размер оплаты за ПОУ и иные услуги</w:t>
      </w:r>
    </w:p>
    <w:p w:rsidR="00D97210" w:rsidRDefault="00D97210" w:rsidP="00EC2E85">
      <w:pPr>
        <w:spacing w:after="0" w:line="240" w:lineRule="atLeas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A371F" w:rsidRDefault="003A371F" w:rsidP="00EC2E85">
      <w:pPr>
        <w:spacing w:after="0" w:line="24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46349F">
        <w:rPr>
          <w:rFonts w:ascii="Times New Roman" w:hAnsi="Times New Roman"/>
          <w:bCs/>
          <w:sz w:val="24"/>
          <w:szCs w:val="24"/>
        </w:rPr>
        <w:t>7.1.</w:t>
      </w:r>
      <w:r>
        <w:rPr>
          <w:rFonts w:ascii="Times New Roman" w:hAnsi="Times New Roman"/>
          <w:bCs/>
          <w:sz w:val="24"/>
          <w:szCs w:val="24"/>
        </w:rPr>
        <w:t>Доходы, полученные от предоставления платных дополнительных образовательных услуг, после уплаты налогов, сборов и других обязательных платежей, предусмотренных законодательными и иными нормативными правовыми актами Российской Федерации, Орловской области, города Орла поступают в самостоятельное распоряжение школы.</w:t>
      </w:r>
    </w:p>
    <w:p w:rsidR="003A371F" w:rsidRDefault="003A371F" w:rsidP="00EC2E85">
      <w:pPr>
        <w:spacing w:after="0" w:line="240" w:lineRule="atLeast"/>
        <w:jc w:val="both"/>
        <w:rPr>
          <w:rFonts w:ascii="Times New Roman" w:hAnsi="Times New Roman"/>
          <w:bCs/>
          <w:sz w:val="24"/>
          <w:szCs w:val="24"/>
        </w:rPr>
      </w:pPr>
    </w:p>
    <w:p w:rsidR="003A371F" w:rsidRDefault="003A371F" w:rsidP="00EC2E85">
      <w:pPr>
        <w:spacing w:after="0" w:line="240" w:lineRule="atLeas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7.2.Работа по ведению финансовой отчетности, связанной с предоставлением платных </w:t>
      </w:r>
      <w:r w:rsidRPr="0046349F">
        <w:rPr>
          <w:rFonts w:ascii="Times New Roman" w:hAnsi="Times New Roman"/>
          <w:bCs/>
          <w:sz w:val="24"/>
          <w:szCs w:val="24"/>
        </w:rPr>
        <w:t>дополнительных образовательных услуг</w:t>
      </w:r>
      <w:r>
        <w:rPr>
          <w:rFonts w:ascii="Times New Roman" w:hAnsi="Times New Roman"/>
          <w:bCs/>
          <w:sz w:val="24"/>
          <w:szCs w:val="24"/>
        </w:rPr>
        <w:t xml:space="preserve"> производится </w:t>
      </w:r>
      <w:r w:rsidR="00D72D25">
        <w:rPr>
          <w:rFonts w:ascii="Times New Roman" w:hAnsi="Times New Roman"/>
          <w:bCs/>
          <w:sz w:val="24"/>
          <w:szCs w:val="24"/>
        </w:rPr>
        <w:t>исполнителями бухгалтерских операций в соответствии с договором возмездного оказания  услуг.</w:t>
      </w:r>
    </w:p>
    <w:p w:rsidR="003A371F" w:rsidRDefault="003A371F" w:rsidP="00EC2E85">
      <w:pPr>
        <w:spacing w:after="0" w:line="240" w:lineRule="atLeast"/>
        <w:jc w:val="both"/>
        <w:rPr>
          <w:rFonts w:ascii="Times New Roman" w:hAnsi="Times New Roman"/>
          <w:bCs/>
          <w:sz w:val="24"/>
          <w:szCs w:val="24"/>
        </w:rPr>
      </w:pPr>
    </w:p>
    <w:p w:rsidR="003A371F" w:rsidRDefault="003A371F" w:rsidP="00EC2E85">
      <w:pPr>
        <w:spacing w:after="0" w:line="240" w:lineRule="atLeas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7.3.Денежные средства, полученные от оказания </w:t>
      </w:r>
      <w:r w:rsidRPr="0046349F">
        <w:rPr>
          <w:rFonts w:ascii="Times New Roman" w:hAnsi="Times New Roman"/>
          <w:bCs/>
          <w:sz w:val="24"/>
          <w:szCs w:val="24"/>
        </w:rPr>
        <w:t xml:space="preserve">дополнительных </w:t>
      </w:r>
      <w:r>
        <w:rPr>
          <w:rFonts w:ascii="Times New Roman" w:hAnsi="Times New Roman"/>
          <w:bCs/>
          <w:sz w:val="24"/>
          <w:szCs w:val="24"/>
        </w:rPr>
        <w:t xml:space="preserve">платных </w:t>
      </w:r>
      <w:r w:rsidRPr="0046349F">
        <w:rPr>
          <w:rFonts w:ascii="Times New Roman" w:hAnsi="Times New Roman"/>
          <w:bCs/>
          <w:sz w:val="24"/>
          <w:szCs w:val="24"/>
        </w:rPr>
        <w:t>образовательных услуг</w:t>
      </w:r>
      <w:r>
        <w:rPr>
          <w:rFonts w:ascii="Times New Roman" w:hAnsi="Times New Roman"/>
          <w:bCs/>
          <w:sz w:val="24"/>
          <w:szCs w:val="24"/>
        </w:rPr>
        <w:t>, поступают на лицевой счет школы.</w:t>
      </w:r>
    </w:p>
    <w:p w:rsidR="003A371F" w:rsidRPr="0046349F" w:rsidRDefault="003A371F" w:rsidP="00EC2E85">
      <w:pPr>
        <w:spacing w:after="0" w:line="240" w:lineRule="atLeast"/>
        <w:jc w:val="both"/>
        <w:rPr>
          <w:rFonts w:ascii="Times New Roman" w:hAnsi="Times New Roman"/>
          <w:bCs/>
          <w:sz w:val="24"/>
          <w:szCs w:val="24"/>
        </w:rPr>
      </w:pPr>
    </w:p>
    <w:p w:rsidR="003A371F" w:rsidRDefault="003A371F" w:rsidP="00EC2E8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EC2E85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4</w:t>
      </w:r>
      <w:r w:rsidRPr="00EC2E85">
        <w:rPr>
          <w:rFonts w:ascii="Times New Roman" w:hAnsi="Times New Roman"/>
          <w:sz w:val="24"/>
          <w:szCs w:val="24"/>
        </w:rPr>
        <w:t>.</w:t>
      </w:r>
      <w:r w:rsidR="00D97210">
        <w:rPr>
          <w:rFonts w:ascii="Times New Roman" w:hAnsi="Times New Roman"/>
          <w:sz w:val="24"/>
          <w:szCs w:val="24"/>
        </w:rPr>
        <w:t>Стоимость платных услуг определяется на основе расчета экономически обоснованных затрат материальных и трудовых ресурсов. Цена услуги исчисляется в полных рублях</w:t>
      </w:r>
      <w:r w:rsidRPr="00EC2E85">
        <w:rPr>
          <w:rFonts w:ascii="Times New Roman" w:hAnsi="Times New Roman"/>
          <w:sz w:val="24"/>
          <w:szCs w:val="24"/>
        </w:rPr>
        <w:t xml:space="preserve">. </w:t>
      </w:r>
      <w:r w:rsidR="00D97210">
        <w:rPr>
          <w:rFonts w:ascii="Times New Roman" w:hAnsi="Times New Roman"/>
          <w:sz w:val="24"/>
          <w:szCs w:val="24"/>
        </w:rPr>
        <w:t>Цена менее 50 копеек отбрасывается, а цена в 50 копеек и более округляется до полного рубля.</w:t>
      </w:r>
    </w:p>
    <w:p w:rsidR="00746748" w:rsidRDefault="00746748" w:rsidP="00EC2E8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7.4.1.Полностью освобождаются от оплаты дополнительных образовательных услуг дети граждан РФ, призванных на службу в Вооруженные силы РФ в рамках частичной мобилизации</w:t>
      </w:r>
      <w:r w:rsidR="00465AFB">
        <w:rPr>
          <w:rFonts w:ascii="Times New Roman" w:hAnsi="Times New Roman"/>
          <w:sz w:val="24"/>
          <w:szCs w:val="24"/>
        </w:rPr>
        <w:t xml:space="preserve">: сотрудников МВД, </w:t>
      </w:r>
      <w:proofErr w:type="spellStart"/>
      <w:r w:rsidR="00465AFB">
        <w:rPr>
          <w:rFonts w:ascii="Times New Roman" w:hAnsi="Times New Roman"/>
          <w:sz w:val="24"/>
          <w:szCs w:val="24"/>
        </w:rPr>
        <w:t>Росгвардии</w:t>
      </w:r>
      <w:proofErr w:type="spellEnd"/>
      <w:r w:rsidR="00465AFB">
        <w:rPr>
          <w:rFonts w:ascii="Times New Roman" w:hAnsi="Times New Roman"/>
          <w:sz w:val="24"/>
          <w:szCs w:val="24"/>
        </w:rPr>
        <w:t>, контрактников, добровольцев.</w:t>
      </w:r>
    </w:p>
    <w:p w:rsidR="00746748" w:rsidRDefault="00746748" w:rsidP="00EC2E8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7.4.2.Для получения льготы, обозначенной в п.7.4.1родителям (законным представителям) необходимо предоставить администрации школы справку из военкомата.</w:t>
      </w:r>
    </w:p>
    <w:p w:rsidR="00746748" w:rsidRDefault="00746748" w:rsidP="00EC2E8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7.4.3.Покрытие льготы осуществляется за счет финансовых сре</w:t>
      </w:r>
      <w:proofErr w:type="gramStart"/>
      <w:r>
        <w:rPr>
          <w:rFonts w:ascii="Times New Roman" w:hAnsi="Times New Roman"/>
          <w:sz w:val="24"/>
          <w:szCs w:val="24"/>
        </w:rPr>
        <w:t>дств сп</w:t>
      </w:r>
      <w:proofErr w:type="gramEnd"/>
      <w:r>
        <w:rPr>
          <w:rFonts w:ascii="Times New Roman" w:hAnsi="Times New Roman"/>
          <w:sz w:val="24"/>
          <w:szCs w:val="24"/>
        </w:rPr>
        <w:t>онсоров, средств образовательной организации.</w:t>
      </w:r>
    </w:p>
    <w:p w:rsidR="003A371F" w:rsidRDefault="003A371F" w:rsidP="00EC2E8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3A371F" w:rsidRDefault="003A371F" w:rsidP="00EC2E8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EC2E85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5</w:t>
      </w:r>
      <w:r w:rsidRPr="00EC2E85">
        <w:rPr>
          <w:rFonts w:ascii="Times New Roman" w:hAnsi="Times New Roman"/>
          <w:sz w:val="24"/>
          <w:szCs w:val="24"/>
        </w:rPr>
        <w:t>.Оплата за предоставляемые платные услуги производится роди</w:t>
      </w:r>
      <w:r>
        <w:rPr>
          <w:rFonts w:ascii="Times New Roman" w:hAnsi="Times New Roman"/>
          <w:sz w:val="24"/>
          <w:szCs w:val="24"/>
        </w:rPr>
        <w:t>телями по квитанциям через банк не позднее 5 числа текущего месяца за целый месяц.</w:t>
      </w:r>
    </w:p>
    <w:p w:rsidR="003A371F" w:rsidRDefault="003A371F" w:rsidP="00EC2E8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Оплата услуг банка о приеме платежей физических лиц производится родителями (законными представителями) детей.</w:t>
      </w:r>
    </w:p>
    <w:p w:rsidR="003A371F" w:rsidRDefault="00287B52" w:rsidP="00EC2E8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A371F" w:rsidRDefault="003A371F" w:rsidP="00573A02">
      <w:pPr>
        <w:spacing w:after="0" w:line="24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EC2E85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6</w:t>
      </w:r>
      <w:r w:rsidRPr="00EC2E8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У</w:t>
      </w:r>
      <w:r w:rsidRPr="00573A02">
        <w:rPr>
          <w:rFonts w:ascii="Times New Roman" w:hAnsi="Times New Roman"/>
          <w:bCs/>
          <w:sz w:val="24"/>
          <w:szCs w:val="24"/>
        </w:rPr>
        <w:t>плат</w:t>
      </w:r>
      <w:r>
        <w:rPr>
          <w:rFonts w:ascii="Times New Roman" w:hAnsi="Times New Roman"/>
          <w:bCs/>
          <w:sz w:val="24"/>
          <w:szCs w:val="24"/>
        </w:rPr>
        <w:t>а</w:t>
      </w:r>
      <w:r w:rsidRPr="00573A02">
        <w:rPr>
          <w:rFonts w:ascii="Times New Roman" w:hAnsi="Times New Roman"/>
          <w:bCs/>
          <w:sz w:val="24"/>
          <w:szCs w:val="24"/>
        </w:rPr>
        <w:t xml:space="preserve"> налогов, сборов и других обязательных платежей, предусмотренных законодательными и иными нормативными правовыми актами Российской Федерации, Орловской области, города Орла</w:t>
      </w:r>
      <w:r>
        <w:rPr>
          <w:rFonts w:ascii="Times New Roman" w:hAnsi="Times New Roman"/>
          <w:bCs/>
          <w:sz w:val="24"/>
          <w:szCs w:val="24"/>
        </w:rPr>
        <w:t>, составляет:</w:t>
      </w:r>
    </w:p>
    <w:p w:rsidR="003A371F" w:rsidRDefault="003A371F" w:rsidP="00573A02">
      <w:pPr>
        <w:spacing w:after="0" w:line="240" w:lineRule="atLeas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-уплата страховых взносов – </w:t>
      </w:r>
      <w:r w:rsidR="00DD3F92">
        <w:rPr>
          <w:rFonts w:ascii="Times New Roman" w:hAnsi="Times New Roman"/>
          <w:bCs/>
          <w:sz w:val="24"/>
          <w:szCs w:val="24"/>
        </w:rPr>
        <w:t>30</w:t>
      </w:r>
      <w:r>
        <w:rPr>
          <w:rFonts w:ascii="Times New Roman" w:hAnsi="Times New Roman"/>
          <w:bCs/>
          <w:sz w:val="24"/>
          <w:szCs w:val="24"/>
        </w:rPr>
        <w:t xml:space="preserve">% от суммы, начисленной на </w:t>
      </w:r>
      <w:r w:rsidR="00A845F9">
        <w:rPr>
          <w:rFonts w:ascii="Times New Roman" w:hAnsi="Times New Roman"/>
          <w:bCs/>
          <w:sz w:val="24"/>
          <w:szCs w:val="24"/>
        </w:rPr>
        <w:t>вознаграждение</w:t>
      </w:r>
      <w:r>
        <w:rPr>
          <w:rFonts w:ascii="Times New Roman" w:hAnsi="Times New Roman"/>
          <w:bCs/>
          <w:sz w:val="24"/>
          <w:szCs w:val="24"/>
        </w:rPr>
        <w:t xml:space="preserve">, по  акту </w:t>
      </w:r>
      <w:r w:rsidRPr="00DF6001">
        <w:rPr>
          <w:rFonts w:ascii="Times New Roman" w:hAnsi="Times New Roman"/>
          <w:sz w:val="24"/>
          <w:szCs w:val="24"/>
        </w:rPr>
        <w:t xml:space="preserve">выполненных  работ по предоставленным платным </w:t>
      </w:r>
      <w:r w:rsidRPr="00711D12">
        <w:rPr>
          <w:rFonts w:ascii="Times New Roman" w:hAnsi="Times New Roman"/>
          <w:sz w:val="24"/>
          <w:szCs w:val="24"/>
        </w:rPr>
        <w:t>дополнител</w:t>
      </w:r>
      <w:r w:rsidR="00D72D25">
        <w:rPr>
          <w:rFonts w:ascii="Times New Roman" w:hAnsi="Times New Roman"/>
          <w:sz w:val="24"/>
          <w:szCs w:val="24"/>
        </w:rPr>
        <w:t>ьным образовательным   услугам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A845F9" w:rsidRDefault="003A371F" w:rsidP="005D7E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-затраты на возмещение расходов по оплате коммунальных услуг – 2%  </w:t>
      </w:r>
      <w:r w:rsidRPr="00DF6001">
        <w:rPr>
          <w:rFonts w:ascii="Times New Roman" w:hAnsi="Times New Roman" w:cs="Times New Roman"/>
          <w:sz w:val="24"/>
          <w:szCs w:val="24"/>
        </w:rPr>
        <w:t xml:space="preserve">от общей суммы  начисленного дохода по акту выполненных  работ по предоставленным платным </w:t>
      </w:r>
      <w:r w:rsidRPr="00711D12">
        <w:rPr>
          <w:rFonts w:ascii="Times New Roman" w:hAnsi="Times New Roman" w:cs="Times New Roman"/>
          <w:sz w:val="24"/>
          <w:szCs w:val="24"/>
        </w:rPr>
        <w:t>дополнитель</w:t>
      </w:r>
      <w:r w:rsidR="00D72D25">
        <w:rPr>
          <w:rFonts w:ascii="Times New Roman" w:hAnsi="Times New Roman" w:cs="Times New Roman"/>
          <w:sz w:val="24"/>
          <w:szCs w:val="24"/>
        </w:rPr>
        <w:t>ным образовательным   услугам</w:t>
      </w:r>
      <w:r w:rsidR="00A845F9">
        <w:rPr>
          <w:rFonts w:ascii="Times New Roman" w:hAnsi="Times New Roman" w:cs="Times New Roman"/>
          <w:sz w:val="24"/>
          <w:szCs w:val="24"/>
        </w:rPr>
        <w:t>;</w:t>
      </w:r>
    </w:p>
    <w:p w:rsidR="003A371F" w:rsidRPr="00711D12" w:rsidRDefault="003A371F" w:rsidP="005D7E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371F" w:rsidRDefault="003A371F" w:rsidP="00573A02">
      <w:pPr>
        <w:spacing w:after="0" w:line="240" w:lineRule="atLeas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7.7. Распределение денежных средств, полученных от оказания платных дополнительных образовательных  услуг, производится следующим образом:</w:t>
      </w:r>
    </w:p>
    <w:p w:rsidR="00D97210" w:rsidRDefault="00D97210" w:rsidP="00573A02">
      <w:pPr>
        <w:spacing w:after="0" w:line="240" w:lineRule="atLeast"/>
        <w:jc w:val="both"/>
        <w:rPr>
          <w:rFonts w:ascii="Times New Roman" w:hAnsi="Times New Roman"/>
          <w:bCs/>
          <w:sz w:val="24"/>
          <w:szCs w:val="24"/>
        </w:rPr>
      </w:pPr>
    </w:p>
    <w:p w:rsidR="003A371F" w:rsidRPr="00711D12" w:rsidRDefault="003A371F" w:rsidP="004870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7.7.1.Ответственному за организацию и качество оказания платных</w:t>
      </w:r>
      <w:r w:rsidRPr="004A01A6">
        <w:t xml:space="preserve"> </w:t>
      </w:r>
      <w:r w:rsidRPr="004A01A6">
        <w:rPr>
          <w:rFonts w:ascii="Times New Roman" w:hAnsi="Times New Roman"/>
          <w:bCs/>
          <w:sz w:val="24"/>
          <w:szCs w:val="24"/>
        </w:rPr>
        <w:t xml:space="preserve">дополнительных образовательных </w:t>
      </w:r>
      <w:r>
        <w:rPr>
          <w:rFonts w:ascii="Times New Roman" w:hAnsi="Times New Roman"/>
          <w:bCs/>
          <w:sz w:val="24"/>
          <w:szCs w:val="24"/>
        </w:rPr>
        <w:t>услуг</w:t>
      </w:r>
      <w:r w:rsidRPr="004A01A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Исполнителя, работу с Заказчиками услуг, оформление договоров, консультативную работу, оформление квитанций – 10%  </w:t>
      </w:r>
      <w:r w:rsidRPr="00EE2BD6">
        <w:rPr>
          <w:rFonts w:ascii="Times New Roman" w:hAnsi="Times New Roman" w:cs="Times New Roman"/>
          <w:sz w:val="24"/>
          <w:szCs w:val="24"/>
        </w:rPr>
        <w:t xml:space="preserve">от общей суммы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BD6">
        <w:rPr>
          <w:rFonts w:ascii="Times New Roman" w:hAnsi="Times New Roman" w:cs="Times New Roman"/>
          <w:sz w:val="24"/>
          <w:szCs w:val="24"/>
        </w:rPr>
        <w:t>начисленного дохода</w:t>
      </w:r>
      <w:r>
        <w:rPr>
          <w:rFonts w:ascii="Times New Roman" w:hAnsi="Times New Roman" w:cs="Times New Roman"/>
          <w:sz w:val="24"/>
          <w:szCs w:val="24"/>
        </w:rPr>
        <w:t xml:space="preserve"> по акту </w:t>
      </w:r>
      <w:r w:rsidR="00621571">
        <w:rPr>
          <w:rFonts w:ascii="Times New Roman" w:hAnsi="Times New Roman" w:cs="Times New Roman"/>
          <w:sz w:val="24"/>
          <w:szCs w:val="24"/>
        </w:rPr>
        <w:t xml:space="preserve"> </w:t>
      </w:r>
      <w:r w:rsidRPr="00711D12">
        <w:rPr>
          <w:rFonts w:ascii="Times New Roman" w:hAnsi="Times New Roman" w:cs="Times New Roman"/>
          <w:sz w:val="24"/>
          <w:szCs w:val="24"/>
        </w:rPr>
        <w:t xml:space="preserve"> </w:t>
      </w:r>
      <w:r w:rsidR="00621571">
        <w:rPr>
          <w:rFonts w:ascii="Times New Roman" w:hAnsi="Times New Roman" w:cs="Times New Roman"/>
          <w:sz w:val="24"/>
          <w:szCs w:val="24"/>
        </w:rPr>
        <w:t>оказания</w:t>
      </w:r>
      <w:r w:rsidR="00621571" w:rsidRPr="00711D12">
        <w:rPr>
          <w:rFonts w:ascii="Times New Roman" w:hAnsi="Times New Roman" w:cs="Times New Roman"/>
          <w:sz w:val="24"/>
          <w:szCs w:val="24"/>
        </w:rPr>
        <w:t xml:space="preserve"> платны</w:t>
      </w:r>
      <w:r w:rsidR="00621571">
        <w:rPr>
          <w:rFonts w:ascii="Times New Roman" w:hAnsi="Times New Roman" w:cs="Times New Roman"/>
          <w:sz w:val="24"/>
          <w:szCs w:val="24"/>
        </w:rPr>
        <w:t>х</w:t>
      </w:r>
      <w:r w:rsidR="00621571" w:rsidRPr="00711D12">
        <w:rPr>
          <w:rFonts w:ascii="Times New Roman" w:hAnsi="Times New Roman" w:cs="Times New Roman"/>
          <w:sz w:val="24"/>
          <w:szCs w:val="24"/>
        </w:rPr>
        <w:t xml:space="preserve"> дополнитель</w:t>
      </w:r>
      <w:r w:rsidR="00621571">
        <w:rPr>
          <w:rFonts w:ascii="Times New Roman" w:hAnsi="Times New Roman" w:cs="Times New Roman"/>
          <w:sz w:val="24"/>
          <w:szCs w:val="24"/>
        </w:rPr>
        <w:t>ных образовательных   услуг;</w:t>
      </w:r>
      <w:proofErr w:type="gramEnd"/>
    </w:p>
    <w:p w:rsidR="00A845F9" w:rsidRDefault="003A371F" w:rsidP="00711D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11D12">
        <w:rPr>
          <w:rFonts w:ascii="Times New Roman" w:hAnsi="Times New Roman" w:cs="Times New Roman"/>
          <w:bCs/>
          <w:sz w:val="24"/>
          <w:szCs w:val="24"/>
        </w:rPr>
        <w:t>7.7.2.</w:t>
      </w:r>
      <w:r w:rsidR="00D72D25">
        <w:rPr>
          <w:rFonts w:ascii="Times New Roman" w:hAnsi="Times New Roman" w:cs="Times New Roman"/>
          <w:bCs/>
          <w:sz w:val="24"/>
          <w:szCs w:val="24"/>
        </w:rPr>
        <w:t>Исполнителям бухгалтерских операций</w:t>
      </w:r>
      <w:r w:rsidRPr="00711D12">
        <w:rPr>
          <w:rFonts w:ascii="Times New Roman" w:hAnsi="Times New Roman" w:cs="Times New Roman"/>
          <w:bCs/>
          <w:sz w:val="24"/>
          <w:szCs w:val="24"/>
        </w:rPr>
        <w:t xml:space="preserve"> – 6%  </w:t>
      </w:r>
      <w:r w:rsidRPr="00711D12">
        <w:rPr>
          <w:rFonts w:ascii="Times New Roman" w:hAnsi="Times New Roman" w:cs="Times New Roman"/>
          <w:sz w:val="24"/>
          <w:szCs w:val="24"/>
        </w:rPr>
        <w:t xml:space="preserve">от общей суммы  начисленного дохода по акту </w:t>
      </w:r>
      <w:r w:rsidR="00621571">
        <w:rPr>
          <w:rFonts w:ascii="Times New Roman" w:hAnsi="Times New Roman" w:cs="Times New Roman"/>
          <w:sz w:val="24"/>
          <w:szCs w:val="24"/>
        </w:rPr>
        <w:t xml:space="preserve">  </w:t>
      </w:r>
      <w:r w:rsidR="00621571" w:rsidRPr="00711D12">
        <w:rPr>
          <w:rFonts w:ascii="Times New Roman" w:hAnsi="Times New Roman" w:cs="Times New Roman"/>
          <w:sz w:val="24"/>
          <w:szCs w:val="24"/>
        </w:rPr>
        <w:t xml:space="preserve"> </w:t>
      </w:r>
      <w:r w:rsidR="00621571">
        <w:rPr>
          <w:rFonts w:ascii="Times New Roman" w:hAnsi="Times New Roman" w:cs="Times New Roman"/>
          <w:sz w:val="24"/>
          <w:szCs w:val="24"/>
        </w:rPr>
        <w:t xml:space="preserve"> </w:t>
      </w:r>
      <w:r w:rsidR="00621571" w:rsidRPr="00711D12">
        <w:rPr>
          <w:rFonts w:ascii="Times New Roman" w:hAnsi="Times New Roman" w:cs="Times New Roman"/>
          <w:sz w:val="24"/>
          <w:szCs w:val="24"/>
        </w:rPr>
        <w:t xml:space="preserve"> </w:t>
      </w:r>
      <w:r w:rsidR="00621571">
        <w:rPr>
          <w:rFonts w:ascii="Times New Roman" w:hAnsi="Times New Roman" w:cs="Times New Roman"/>
          <w:sz w:val="24"/>
          <w:szCs w:val="24"/>
        </w:rPr>
        <w:t>оказания</w:t>
      </w:r>
      <w:r w:rsidR="00621571" w:rsidRPr="00711D12">
        <w:rPr>
          <w:rFonts w:ascii="Times New Roman" w:hAnsi="Times New Roman" w:cs="Times New Roman"/>
          <w:sz w:val="24"/>
          <w:szCs w:val="24"/>
        </w:rPr>
        <w:t xml:space="preserve"> платны</w:t>
      </w:r>
      <w:r w:rsidR="00621571">
        <w:rPr>
          <w:rFonts w:ascii="Times New Roman" w:hAnsi="Times New Roman" w:cs="Times New Roman"/>
          <w:sz w:val="24"/>
          <w:szCs w:val="24"/>
        </w:rPr>
        <w:t>х</w:t>
      </w:r>
      <w:r w:rsidR="00621571" w:rsidRPr="00711D12">
        <w:rPr>
          <w:rFonts w:ascii="Times New Roman" w:hAnsi="Times New Roman" w:cs="Times New Roman"/>
          <w:sz w:val="24"/>
          <w:szCs w:val="24"/>
        </w:rPr>
        <w:t xml:space="preserve"> дополнитель</w:t>
      </w:r>
      <w:r w:rsidR="00621571">
        <w:rPr>
          <w:rFonts w:ascii="Times New Roman" w:hAnsi="Times New Roman" w:cs="Times New Roman"/>
          <w:sz w:val="24"/>
          <w:szCs w:val="24"/>
        </w:rPr>
        <w:t>ных образовательных   услуг:</w:t>
      </w:r>
    </w:p>
    <w:p w:rsidR="00A845F9" w:rsidRDefault="00A845F9" w:rsidP="00A845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-по начислению платных услуг, учет поступления денежных средств из УФК – 1,5% от </w:t>
      </w:r>
      <w:r w:rsidR="003A371F" w:rsidRPr="00711D12">
        <w:rPr>
          <w:rFonts w:ascii="Times New Roman" w:hAnsi="Times New Roman" w:cs="Times New Roman"/>
          <w:sz w:val="24"/>
          <w:szCs w:val="24"/>
        </w:rPr>
        <w:t xml:space="preserve"> </w:t>
      </w:r>
      <w:r w:rsidRPr="00711D12">
        <w:rPr>
          <w:rFonts w:ascii="Times New Roman" w:hAnsi="Times New Roman" w:cs="Times New Roman"/>
          <w:sz w:val="24"/>
          <w:szCs w:val="24"/>
        </w:rPr>
        <w:t xml:space="preserve">суммы  начисленного дохода по акту </w:t>
      </w:r>
      <w:r>
        <w:rPr>
          <w:rFonts w:ascii="Times New Roman" w:hAnsi="Times New Roman" w:cs="Times New Roman"/>
          <w:sz w:val="24"/>
          <w:szCs w:val="24"/>
        </w:rPr>
        <w:t>оказания</w:t>
      </w:r>
      <w:r w:rsidRPr="00711D12">
        <w:rPr>
          <w:rFonts w:ascii="Times New Roman" w:hAnsi="Times New Roman" w:cs="Times New Roman"/>
          <w:sz w:val="24"/>
          <w:szCs w:val="24"/>
        </w:rPr>
        <w:t xml:space="preserve"> платны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11D12">
        <w:rPr>
          <w:rFonts w:ascii="Times New Roman" w:hAnsi="Times New Roman" w:cs="Times New Roman"/>
          <w:sz w:val="24"/>
          <w:szCs w:val="24"/>
        </w:rPr>
        <w:t xml:space="preserve"> дополнитель</w:t>
      </w:r>
      <w:r>
        <w:rPr>
          <w:rFonts w:ascii="Times New Roman" w:hAnsi="Times New Roman" w:cs="Times New Roman"/>
          <w:sz w:val="24"/>
          <w:szCs w:val="24"/>
        </w:rPr>
        <w:t>ных образовательных   услуг;</w:t>
      </w:r>
    </w:p>
    <w:p w:rsidR="00A845F9" w:rsidRDefault="00A845F9" w:rsidP="00A845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 учету расходования остатков денежных средств, отчетность – 1%</w:t>
      </w:r>
      <w:r w:rsidRPr="00A845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711D12">
        <w:rPr>
          <w:rFonts w:ascii="Times New Roman" w:hAnsi="Times New Roman" w:cs="Times New Roman"/>
          <w:sz w:val="24"/>
          <w:szCs w:val="24"/>
        </w:rPr>
        <w:t xml:space="preserve"> суммы  начисленного дохода по акту </w:t>
      </w:r>
      <w:r>
        <w:rPr>
          <w:rFonts w:ascii="Times New Roman" w:hAnsi="Times New Roman" w:cs="Times New Roman"/>
          <w:sz w:val="24"/>
          <w:szCs w:val="24"/>
        </w:rPr>
        <w:t>оказания</w:t>
      </w:r>
      <w:r w:rsidRPr="00711D12">
        <w:rPr>
          <w:rFonts w:ascii="Times New Roman" w:hAnsi="Times New Roman" w:cs="Times New Roman"/>
          <w:sz w:val="24"/>
          <w:szCs w:val="24"/>
        </w:rPr>
        <w:t xml:space="preserve"> платны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11D12">
        <w:rPr>
          <w:rFonts w:ascii="Times New Roman" w:hAnsi="Times New Roman" w:cs="Times New Roman"/>
          <w:sz w:val="24"/>
          <w:szCs w:val="24"/>
        </w:rPr>
        <w:t xml:space="preserve"> дополнитель</w:t>
      </w:r>
      <w:r>
        <w:rPr>
          <w:rFonts w:ascii="Times New Roman" w:hAnsi="Times New Roman" w:cs="Times New Roman"/>
          <w:sz w:val="24"/>
          <w:szCs w:val="24"/>
        </w:rPr>
        <w:t>ных образовательных   услуг;</w:t>
      </w:r>
    </w:p>
    <w:p w:rsidR="00A845F9" w:rsidRDefault="00A845F9" w:rsidP="00A845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 начислению коммунальных услуг – 0,</w:t>
      </w:r>
      <w:r w:rsidR="005560D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5%</w:t>
      </w:r>
      <w:r w:rsidRPr="00A845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711D12">
        <w:rPr>
          <w:rFonts w:ascii="Times New Roman" w:hAnsi="Times New Roman" w:cs="Times New Roman"/>
          <w:sz w:val="24"/>
          <w:szCs w:val="24"/>
        </w:rPr>
        <w:t xml:space="preserve"> суммы  начисленного дохода по акту </w:t>
      </w:r>
      <w:r>
        <w:rPr>
          <w:rFonts w:ascii="Times New Roman" w:hAnsi="Times New Roman" w:cs="Times New Roman"/>
          <w:sz w:val="24"/>
          <w:szCs w:val="24"/>
        </w:rPr>
        <w:lastRenderedPageBreak/>
        <w:t>оказания</w:t>
      </w:r>
      <w:r w:rsidRPr="00711D12">
        <w:rPr>
          <w:rFonts w:ascii="Times New Roman" w:hAnsi="Times New Roman" w:cs="Times New Roman"/>
          <w:sz w:val="24"/>
          <w:szCs w:val="24"/>
        </w:rPr>
        <w:t xml:space="preserve"> платны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11D12">
        <w:rPr>
          <w:rFonts w:ascii="Times New Roman" w:hAnsi="Times New Roman" w:cs="Times New Roman"/>
          <w:sz w:val="24"/>
          <w:szCs w:val="24"/>
        </w:rPr>
        <w:t xml:space="preserve"> дополнитель</w:t>
      </w:r>
      <w:r>
        <w:rPr>
          <w:rFonts w:ascii="Times New Roman" w:hAnsi="Times New Roman" w:cs="Times New Roman"/>
          <w:sz w:val="24"/>
          <w:szCs w:val="24"/>
        </w:rPr>
        <w:t>ных образовательных   услуг;</w:t>
      </w:r>
      <w:r w:rsidR="005560DC">
        <w:rPr>
          <w:rFonts w:ascii="Times New Roman" w:hAnsi="Times New Roman" w:cs="Times New Roman"/>
          <w:sz w:val="24"/>
          <w:szCs w:val="24"/>
        </w:rPr>
        <w:t xml:space="preserve"> </w:t>
      </w:r>
      <w:r w:rsidR="00390954">
        <w:rPr>
          <w:rFonts w:ascii="Times New Roman" w:hAnsi="Times New Roman" w:cs="Times New Roman"/>
          <w:sz w:val="24"/>
          <w:szCs w:val="24"/>
        </w:rPr>
        <w:t xml:space="preserve">- </w:t>
      </w:r>
      <w:r w:rsidR="005560DC">
        <w:rPr>
          <w:rFonts w:ascii="Times New Roman" w:hAnsi="Times New Roman" w:cs="Times New Roman"/>
          <w:sz w:val="24"/>
          <w:szCs w:val="24"/>
        </w:rPr>
        <w:t xml:space="preserve">0,25% - </w:t>
      </w:r>
      <w:r w:rsidR="00390954">
        <w:rPr>
          <w:rFonts w:ascii="Times New Roman" w:hAnsi="Times New Roman" w:cs="Times New Roman"/>
          <w:sz w:val="24"/>
          <w:szCs w:val="24"/>
        </w:rPr>
        <w:t>оприходование и принятие к учету ТМЦ и ОС</w:t>
      </w:r>
      <w:r w:rsidR="005560DC">
        <w:rPr>
          <w:rFonts w:ascii="Times New Roman" w:hAnsi="Times New Roman" w:cs="Times New Roman"/>
          <w:sz w:val="24"/>
          <w:szCs w:val="24"/>
        </w:rPr>
        <w:t>;</w:t>
      </w:r>
    </w:p>
    <w:p w:rsidR="00621571" w:rsidRDefault="00A845F9" w:rsidP="006215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 начислению вознаграждения и расчетов по страховым взносам во внебюджетные фонды в размере</w:t>
      </w:r>
      <w:r w:rsidR="00621571">
        <w:rPr>
          <w:rFonts w:ascii="Times New Roman" w:hAnsi="Times New Roman" w:cs="Times New Roman"/>
          <w:sz w:val="24"/>
          <w:szCs w:val="24"/>
        </w:rPr>
        <w:t xml:space="preserve"> </w:t>
      </w:r>
      <w:r w:rsidR="008C6059">
        <w:rPr>
          <w:rFonts w:ascii="Times New Roman" w:hAnsi="Times New Roman" w:cs="Times New Roman"/>
          <w:sz w:val="24"/>
          <w:szCs w:val="24"/>
        </w:rPr>
        <w:t>30</w:t>
      </w:r>
      <w:bookmarkStart w:id="0" w:name="_GoBack"/>
      <w:bookmarkEnd w:id="0"/>
      <w:r w:rsidR="00621571">
        <w:rPr>
          <w:rFonts w:ascii="Times New Roman" w:hAnsi="Times New Roman" w:cs="Times New Roman"/>
          <w:sz w:val="24"/>
          <w:szCs w:val="24"/>
        </w:rPr>
        <w:t xml:space="preserve">%, составлению и представлению месячной, ежеквартальной, годовой отчетности во внебюджетные фонды РФ – 2,5% от </w:t>
      </w:r>
      <w:r w:rsidR="00621571" w:rsidRPr="00711D12">
        <w:rPr>
          <w:rFonts w:ascii="Times New Roman" w:hAnsi="Times New Roman" w:cs="Times New Roman"/>
          <w:sz w:val="24"/>
          <w:szCs w:val="24"/>
        </w:rPr>
        <w:t xml:space="preserve"> суммы  начисленного дохода по акту </w:t>
      </w:r>
      <w:r w:rsidR="00621571">
        <w:rPr>
          <w:rFonts w:ascii="Times New Roman" w:hAnsi="Times New Roman" w:cs="Times New Roman"/>
          <w:sz w:val="24"/>
          <w:szCs w:val="24"/>
        </w:rPr>
        <w:t>оказания</w:t>
      </w:r>
      <w:r w:rsidR="00621571" w:rsidRPr="00711D12">
        <w:rPr>
          <w:rFonts w:ascii="Times New Roman" w:hAnsi="Times New Roman" w:cs="Times New Roman"/>
          <w:sz w:val="24"/>
          <w:szCs w:val="24"/>
        </w:rPr>
        <w:t xml:space="preserve"> платны</w:t>
      </w:r>
      <w:r w:rsidR="00621571">
        <w:rPr>
          <w:rFonts w:ascii="Times New Roman" w:hAnsi="Times New Roman" w:cs="Times New Roman"/>
          <w:sz w:val="24"/>
          <w:szCs w:val="24"/>
        </w:rPr>
        <w:t>х</w:t>
      </w:r>
      <w:r w:rsidR="00621571" w:rsidRPr="00711D12">
        <w:rPr>
          <w:rFonts w:ascii="Times New Roman" w:hAnsi="Times New Roman" w:cs="Times New Roman"/>
          <w:sz w:val="24"/>
          <w:szCs w:val="24"/>
        </w:rPr>
        <w:t xml:space="preserve"> дополнитель</w:t>
      </w:r>
      <w:r w:rsidR="00621571">
        <w:rPr>
          <w:rFonts w:ascii="Times New Roman" w:hAnsi="Times New Roman" w:cs="Times New Roman"/>
          <w:sz w:val="24"/>
          <w:szCs w:val="24"/>
        </w:rPr>
        <w:t>ных образовательных   услуг;</w:t>
      </w:r>
    </w:p>
    <w:p w:rsidR="00D97210" w:rsidRDefault="00621571" w:rsidP="006215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-по формированию, выгрузке и отправке заявок на кассовый расход в УФК – 0,5%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390954" w:rsidRDefault="00390954" w:rsidP="006215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1571" w:rsidRDefault="00621571" w:rsidP="006215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1D12">
        <w:rPr>
          <w:rFonts w:ascii="Times New Roman" w:hAnsi="Times New Roman" w:cs="Times New Roman"/>
          <w:sz w:val="24"/>
          <w:szCs w:val="24"/>
        </w:rPr>
        <w:t xml:space="preserve"> суммы  начисленного дохода по акту </w:t>
      </w:r>
      <w:r>
        <w:rPr>
          <w:rFonts w:ascii="Times New Roman" w:hAnsi="Times New Roman" w:cs="Times New Roman"/>
          <w:sz w:val="24"/>
          <w:szCs w:val="24"/>
        </w:rPr>
        <w:t>оказания</w:t>
      </w:r>
      <w:r w:rsidRPr="00711D12">
        <w:rPr>
          <w:rFonts w:ascii="Times New Roman" w:hAnsi="Times New Roman" w:cs="Times New Roman"/>
          <w:sz w:val="24"/>
          <w:szCs w:val="24"/>
        </w:rPr>
        <w:t xml:space="preserve"> платны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11D12">
        <w:rPr>
          <w:rFonts w:ascii="Times New Roman" w:hAnsi="Times New Roman" w:cs="Times New Roman"/>
          <w:sz w:val="24"/>
          <w:szCs w:val="24"/>
        </w:rPr>
        <w:t xml:space="preserve"> дополнитель</w:t>
      </w:r>
      <w:r>
        <w:rPr>
          <w:rFonts w:ascii="Times New Roman" w:hAnsi="Times New Roman" w:cs="Times New Roman"/>
          <w:sz w:val="24"/>
          <w:szCs w:val="24"/>
        </w:rPr>
        <w:t>ных образовательных   услуг;</w:t>
      </w:r>
    </w:p>
    <w:p w:rsidR="00674A9D" w:rsidRDefault="00674A9D" w:rsidP="006215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-экономисту за проведение расчетов стоимости платных дополнительных образовательных услуг – единовременно разовой выплатой в размере </w:t>
      </w:r>
      <w:r w:rsidR="003A2A4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50 рублей за каждую платную дополнительную образовательную услугу</w:t>
      </w:r>
    </w:p>
    <w:p w:rsidR="003A371F" w:rsidRPr="00711D12" w:rsidRDefault="003A371F" w:rsidP="00711D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4A9D" w:rsidRDefault="005667E4" w:rsidP="00674A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7.7.3 -к</w:t>
      </w:r>
      <w:r w:rsidR="003A371F">
        <w:rPr>
          <w:rFonts w:ascii="Times New Roman" w:hAnsi="Times New Roman" w:cs="Times New Roman"/>
          <w:bCs/>
          <w:sz w:val="24"/>
          <w:szCs w:val="24"/>
        </w:rPr>
        <w:t>аждому и</w:t>
      </w:r>
      <w:r w:rsidR="003A371F" w:rsidRPr="00711D12">
        <w:rPr>
          <w:rFonts w:ascii="Times New Roman" w:hAnsi="Times New Roman" w:cs="Times New Roman"/>
          <w:bCs/>
          <w:sz w:val="24"/>
          <w:szCs w:val="24"/>
        </w:rPr>
        <w:t>сполнител</w:t>
      </w:r>
      <w:r w:rsidR="003A371F">
        <w:rPr>
          <w:rFonts w:ascii="Times New Roman" w:hAnsi="Times New Roman" w:cs="Times New Roman"/>
          <w:bCs/>
          <w:sz w:val="24"/>
          <w:szCs w:val="24"/>
        </w:rPr>
        <w:t>ю</w:t>
      </w:r>
      <w:r w:rsidR="003A371F" w:rsidRPr="00711D12">
        <w:rPr>
          <w:rFonts w:ascii="Times New Roman" w:hAnsi="Times New Roman" w:cs="Times New Roman"/>
          <w:bCs/>
          <w:sz w:val="24"/>
          <w:szCs w:val="24"/>
        </w:rPr>
        <w:t xml:space="preserve"> платных</w:t>
      </w:r>
      <w:r w:rsidR="003A371F" w:rsidRPr="004A01A6">
        <w:rPr>
          <w:rFonts w:ascii="Times New Roman" w:hAnsi="Times New Roman"/>
          <w:bCs/>
          <w:sz w:val="24"/>
          <w:szCs w:val="24"/>
        </w:rPr>
        <w:t xml:space="preserve"> дополн</w:t>
      </w:r>
      <w:r w:rsidR="003A371F">
        <w:rPr>
          <w:rFonts w:ascii="Times New Roman" w:hAnsi="Times New Roman"/>
          <w:bCs/>
          <w:sz w:val="24"/>
          <w:szCs w:val="24"/>
        </w:rPr>
        <w:t xml:space="preserve">ительных образовательных услуг – 40%   </w:t>
      </w:r>
      <w:r w:rsidR="003A371F" w:rsidRPr="00EE2BD6">
        <w:rPr>
          <w:rFonts w:ascii="Times New Roman" w:hAnsi="Times New Roman" w:cs="Times New Roman"/>
          <w:sz w:val="24"/>
          <w:szCs w:val="24"/>
        </w:rPr>
        <w:t>от суммы начисленного дохода</w:t>
      </w:r>
      <w:r w:rsidR="003A371F">
        <w:rPr>
          <w:rFonts w:ascii="Times New Roman" w:hAnsi="Times New Roman" w:cs="Times New Roman"/>
          <w:sz w:val="24"/>
          <w:szCs w:val="24"/>
        </w:rPr>
        <w:t xml:space="preserve"> по акту </w:t>
      </w:r>
      <w:r w:rsidR="00674A9D">
        <w:rPr>
          <w:rFonts w:ascii="Times New Roman" w:hAnsi="Times New Roman" w:cs="Times New Roman"/>
          <w:sz w:val="24"/>
          <w:szCs w:val="24"/>
        </w:rPr>
        <w:t xml:space="preserve"> оказания</w:t>
      </w:r>
      <w:r w:rsidR="00674A9D" w:rsidRPr="00711D12">
        <w:rPr>
          <w:rFonts w:ascii="Times New Roman" w:hAnsi="Times New Roman" w:cs="Times New Roman"/>
          <w:sz w:val="24"/>
          <w:szCs w:val="24"/>
        </w:rPr>
        <w:t xml:space="preserve"> платны</w:t>
      </w:r>
      <w:r w:rsidR="00674A9D">
        <w:rPr>
          <w:rFonts w:ascii="Times New Roman" w:hAnsi="Times New Roman" w:cs="Times New Roman"/>
          <w:sz w:val="24"/>
          <w:szCs w:val="24"/>
        </w:rPr>
        <w:t>х</w:t>
      </w:r>
      <w:r w:rsidR="00674A9D" w:rsidRPr="00711D12">
        <w:rPr>
          <w:rFonts w:ascii="Times New Roman" w:hAnsi="Times New Roman" w:cs="Times New Roman"/>
          <w:sz w:val="24"/>
          <w:szCs w:val="24"/>
        </w:rPr>
        <w:t xml:space="preserve"> дополнитель</w:t>
      </w:r>
      <w:r>
        <w:rPr>
          <w:rFonts w:ascii="Times New Roman" w:hAnsi="Times New Roman" w:cs="Times New Roman"/>
          <w:sz w:val="24"/>
          <w:szCs w:val="24"/>
        </w:rPr>
        <w:t>ных образовательных   услуг;</w:t>
      </w:r>
    </w:p>
    <w:p w:rsidR="005667E4" w:rsidRPr="005667E4" w:rsidRDefault="005667E4" w:rsidP="00674A9D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</w:t>
      </w:r>
      <w:r w:rsidRPr="005667E4">
        <w:rPr>
          <w:rFonts w:ascii="Times New Roman" w:hAnsi="Times New Roman"/>
          <w:sz w:val="28"/>
          <w:szCs w:val="24"/>
        </w:rPr>
        <w:t xml:space="preserve"> </w:t>
      </w:r>
      <w:r w:rsidRPr="005667E4">
        <w:rPr>
          <w:rFonts w:ascii="Times New Roman" w:hAnsi="Times New Roman"/>
          <w:sz w:val="24"/>
          <w:szCs w:val="24"/>
        </w:rPr>
        <w:t xml:space="preserve">исполнителям услуг по организации и проведению практики студентов ФГБОУ ВО ОГУ им. </w:t>
      </w:r>
      <w:proofErr w:type="spellStart"/>
      <w:r w:rsidRPr="005667E4">
        <w:rPr>
          <w:rFonts w:ascii="Times New Roman" w:hAnsi="Times New Roman"/>
          <w:sz w:val="24"/>
          <w:szCs w:val="24"/>
        </w:rPr>
        <w:t>И.С.Тургенева</w:t>
      </w:r>
      <w:proofErr w:type="spellEnd"/>
      <w:r w:rsidRPr="005667E4">
        <w:rPr>
          <w:rFonts w:ascii="Times New Roman" w:hAnsi="Times New Roman"/>
          <w:sz w:val="24"/>
          <w:szCs w:val="24"/>
        </w:rPr>
        <w:t xml:space="preserve"> р</w:t>
      </w:r>
      <w:r w:rsidRPr="005667E4">
        <w:rPr>
          <w:rFonts w:ascii="Times New Roman" w:hAnsi="Times New Roman"/>
          <w:bCs/>
          <w:sz w:val="24"/>
          <w:szCs w:val="24"/>
        </w:rPr>
        <w:t>аспределение денежных сре</w:t>
      </w:r>
      <w:proofErr w:type="gramStart"/>
      <w:r w:rsidRPr="005667E4">
        <w:rPr>
          <w:rFonts w:ascii="Times New Roman" w:hAnsi="Times New Roman"/>
          <w:bCs/>
          <w:sz w:val="24"/>
          <w:szCs w:val="24"/>
        </w:rPr>
        <w:t>дств  пр</w:t>
      </w:r>
      <w:proofErr w:type="gramEnd"/>
      <w:r w:rsidRPr="005667E4">
        <w:rPr>
          <w:rFonts w:ascii="Times New Roman" w:hAnsi="Times New Roman"/>
          <w:bCs/>
          <w:sz w:val="24"/>
          <w:szCs w:val="24"/>
        </w:rPr>
        <w:t>оизводится на основании Договора и (или) Контракта и прейскуранта стоимости часа</w:t>
      </w:r>
      <w:r w:rsidRPr="005667E4">
        <w:rPr>
          <w:rFonts w:ascii="Times New Roman" w:hAnsi="Times New Roman"/>
          <w:sz w:val="24"/>
          <w:szCs w:val="24"/>
        </w:rPr>
        <w:t xml:space="preserve"> дополнительной платной образовательной услуги «Организация и проведение практики студентов»</w:t>
      </w:r>
    </w:p>
    <w:p w:rsidR="005667E4" w:rsidRDefault="005667E4" w:rsidP="00674A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67E4" w:rsidRDefault="005667E4" w:rsidP="00674A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7.7.4.Руководителю образовательного учреждения – 8% от </w:t>
      </w:r>
      <w:r w:rsidRPr="00EE2BD6">
        <w:rPr>
          <w:rFonts w:ascii="Times New Roman" w:hAnsi="Times New Roman" w:cs="Times New Roman"/>
          <w:sz w:val="24"/>
          <w:szCs w:val="24"/>
        </w:rPr>
        <w:t>суммы начисленного дохода</w:t>
      </w:r>
      <w:r>
        <w:rPr>
          <w:rFonts w:ascii="Times New Roman" w:hAnsi="Times New Roman" w:cs="Times New Roman"/>
          <w:sz w:val="24"/>
          <w:szCs w:val="24"/>
        </w:rPr>
        <w:t xml:space="preserve"> по акту  </w:t>
      </w:r>
      <w:r w:rsidR="00375B08">
        <w:rPr>
          <w:rFonts w:ascii="Times New Roman" w:hAnsi="Times New Roman" w:cs="Times New Roman"/>
          <w:sz w:val="24"/>
          <w:szCs w:val="24"/>
        </w:rPr>
        <w:t>за контроль организаци</w:t>
      </w:r>
      <w:r w:rsidR="00420622">
        <w:rPr>
          <w:rFonts w:ascii="Times New Roman" w:hAnsi="Times New Roman" w:cs="Times New Roman"/>
          <w:sz w:val="24"/>
          <w:szCs w:val="24"/>
        </w:rPr>
        <w:t>ей</w:t>
      </w:r>
      <w:r w:rsidR="00375B08">
        <w:rPr>
          <w:rFonts w:ascii="Times New Roman" w:hAnsi="Times New Roman" w:cs="Times New Roman"/>
          <w:sz w:val="24"/>
          <w:szCs w:val="24"/>
        </w:rPr>
        <w:t xml:space="preserve"> и качеств</w:t>
      </w:r>
      <w:r w:rsidR="00420622">
        <w:rPr>
          <w:rFonts w:ascii="Times New Roman" w:hAnsi="Times New Roman" w:cs="Times New Roman"/>
          <w:sz w:val="24"/>
          <w:szCs w:val="24"/>
        </w:rPr>
        <w:t>ом</w:t>
      </w:r>
      <w:r w:rsidR="00375B08">
        <w:rPr>
          <w:rFonts w:ascii="Times New Roman" w:hAnsi="Times New Roman" w:cs="Times New Roman"/>
          <w:sz w:val="24"/>
          <w:szCs w:val="24"/>
        </w:rPr>
        <w:t xml:space="preserve"> оказания </w:t>
      </w:r>
      <w:r w:rsidR="00375B08" w:rsidRPr="00711D12">
        <w:rPr>
          <w:rFonts w:ascii="Times New Roman" w:hAnsi="Times New Roman" w:cs="Times New Roman"/>
          <w:bCs/>
          <w:sz w:val="24"/>
          <w:szCs w:val="24"/>
        </w:rPr>
        <w:t>платных</w:t>
      </w:r>
      <w:r w:rsidR="00375B08" w:rsidRPr="004A01A6">
        <w:rPr>
          <w:rFonts w:ascii="Times New Roman" w:hAnsi="Times New Roman"/>
          <w:bCs/>
          <w:sz w:val="24"/>
          <w:szCs w:val="24"/>
        </w:rPr>
        <w:t xml:space="preserve"> дополн</w:t>
      </w:r>
      <w:r w:rsidR="00375B08">
        <w:rPr>
          <w:rFonts w:ascii="Times New Roman" w:hAnsi="Times New Roman"/>
          <w:bCs/>
          <w:sz w:val="24"/>
          <w:szCs w:val="24"/>
        </w:rPr>
        <w:t>ительных образовательных услуг.</w:t>
      </w:r>
    </w:p>
    <w:p w:rsidR="003A371F" w:rsidRPr="00DF6001" w:rsidRDefault="003A371F" w:rsidP="00DF60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371F" w:rsidRDefault="003A371F" w:rsidP="00EC2E85">
      <w:pPr>
        <w:spacing w:after="0" w:line="240" w:lineRule="atLeas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7.8. 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Оставшиеся денежные средства, начисленные от ведения платных </w:t>
      </w:r>
      <w:r w:rsidRPr="004A01A6">
        <w:rPr>
          <w:rFonts w:ascii="Times New Roman" w:hAnsi="Times New Roman"/>
          <w:bCs/>
          <w:sz w:val="24"/>
          <w:szCs w:val="24"/>
        </w:rPr>
        <w:t>дополнительных образовательных  услуг,</w:t>
      </w:r>
      <w:r>
        <w:rPr>
          <w:rFonts w:ascii="Times New Roman" w:hAnsi="Times New Roman"/>
          <w:bCs/>
          <w:sz w:val="24"/>
          <w:szCs w:val="24"/>
        </w:rPr>
        <w:t xml:space="preserve"> используются на развитие материально-технической базы </w:t>
      </w:r>
      <w:r w:rsidRPr="00C62202">
        <w:rPr>
          <w:rFonts w:ascii="Times New Roman" w:hAnsi="Times New Roman"/>
          <w:bCs/>
          <w:sz w:val="24"/>
          <w:szCs w:val="24"/>
        </w:rPr>
        <w:t>муниципальн</w:t>
      </w:r>
      <w:r>
        <w:rPr>
          <w:rFonts w:ascii="Times New Roman" w:hAnsi="Times New Roman"/>
          <w:bCs/>
          <w:sz w:val="24"/>
          <w:szCs w:val="24"/>
        </w:rPr>
        <w:t>ого</w:t>
      </w:r>
      <w:r w:rsidRPr="00C62202">
        <w:rPr>
          <w:rFonts w:ascii="Times New Roman" w:hAnsi="Times New Roman"/>
          <w:bCs/>
          <w:sz w:val="24"/>
          <w:szCs w:val="24"/>
        </w:rPr>
        <w:t xml:space="preserve"> бюджетно</w:t>
      </w:r>
      <w:r>
        <w:rPr>
          <w:rFonts w:ascii="Times New Roman" w:hAnsi="Times New Roman"/>
          <w:bCs/>
          <w:sz w:val="24"/>
          <w:szCs w:val="24"/>
        </w:rPr>
        <w:t>го</w:t>
      </w:r>
      <w:r w:rsidRPr="00C62202">
        <w:rPr>
          <w:rFonts w:ascii="Times New Roman" w:hAnsi="Times New Roman"/>
          <w:bCs/>
          <w:sz w:val="24"/>
          <w:szCs w:val="24"/>
        </w:rPr>
        <w:t xml:space="preserve"> общеобразовательно</w:t>
      </w:r>
      <w:r>
        <w:rPr>
          <w:rFonts w:ascii="Times New Roman" w:hAnsi="Times New Roman"/>
          <w:bCs/>
          <w:sz w:val="24"/>
          <w:szCs w:val="24"/>
        </w:rPr>
        <w:t>го</w:t>
      </w:r>
      <w:r w:rsidRPr="00C62202">
        <w:rPr>
          <w:rFonts w:ascii="Times New Roman" w:hAnsi="Times New Roman"/>
          <w:bCs/>
          <w:sz w:val="24"/>
          <w:szCs w:val="24"/>
        </w:rPr>
        <w:t xml:space="preserve"> учреждени</w:t>
      </w:r>
      <w:r>
        <w:rPr>
          <w:rFonts w:ascii="Times New Roman" w:hAnsi="Times New Roman"/>
          <w:bCs/>
          <w:sz w:val="24"/>
          <w:szCs w:val="24"/>
        </w:rPr>
        <w:t>я</w:t>
      </w:r>
      <w:r w:rsidRPr="00C62202">
        <w:rPr>
          <w:rFonts w:ascii="Times New Roman" w:hAnsi="Times New Roman"/>
          <w:bCs/>
          <w:sz w:val="24"/>
          <w:szCs w:val="24"/>
        </w:rPr>
        <w:t xml:space="preserve"> –   средней общеобразовательной школе №17 с углубленным изучением французского языка имени </w:t>
      </w:r>
      <w:r w:rsidR="00674A9D">
        <w:rPr>
          <w:rFonts w:ascii="Times New Roman" w:hAnsi="Times New Roman"/>
          <w:bCs/>
          <w:sz w:val="24"/>
          <w:szCs w:val="24"/>
        </w:rPr>
        <w:t xml:space="preserve"> </w:t>
      </w:r>
      <w:r w:rsidRPr="00C62202">
        <w:rPr>
          <w:rFonts w:ascii="Times New Roman" w:hAnsi="Times New Roman"/>
          <w:bCs/>
          <w:sz w:val="24"/>
          <w:szCs w:val="24"/>
        </w:rPr>
        <w:t>6-ой Орловско-</w:t>
      </w:r>
      <w:proofErr w:type="spellStart"/>
      <w:r w:rsidRPr="00C62202">
        <w:rPr>
          <w:rFonts w:ascii="Times New Roman" w:hAnsi="Times New Roman"/>
          <w:bCs/>
          <w:sz w:val="24"/>
          <w:szCs w:val="24"/>
        </w:rPr>
        <w:t>Хинганской</w:t>
      </w:r>
      <w:proofErr w:type="spellEnd"/>
      <w:r w:rsidRPr="00C62202">
        <w:rPr>
          <w:rFonts w:ascii="Times New Roman" w:hAnsi="Times New Roman"/>
          <w:bCs/>
          <w:sz w:val="24"/>
          <w:szCs w:val="24"/>
        </w:rPr>
        <w:t xml:space="preserve"> стрелковой дивизии города Орла</w:t>
      </w:r>
      <w:r>
        <w:rPr>
          <w:rFonts w:ascii="Times New Roman" w:hAnsi="Times New Roman"/>
          <w:bCs/>
          <w:sz w:val="24"/>
          <w:szCs w:val="24"/>
        </w:rPr>
        <w:t xml:space="preserve">, согласно </w:t>
      </w:r>
      <w:r w:rsidR="00D72D25">
        <w:rPr>
          <w:rFonts w:ascii="Times New Roman" w:hAnsi="Times New Roman"/>
          <w:bCs/>
          <w:sz w:val="24"/>
          <w:szCs w:val="24"/>
        </w:rPr>
        <w:t>плана ФХД</w:t>
      </w:r>
      <w:r>
        <w:rPr>
          <w:rFonts w:ascii="Times New Roman" w:hAnsi="Times New Roman"/>
          <w:bCs/>
          <w:sz w:val="24"/>
          <w:szCs w:val="24"/>
        </w:rPr>
        <w:t xml:space="preserve">, полученных учреждением от предоставления </w:t>
      </w:r>
      <w:r w:rsidRPr="00C62202">
        <w:rPr>
          <w:rFonts w:ascii="Times New Roman" w:hAnsi="Times New Roman"/>
          <w:bCs/>
          <w:sz w:val="24"/>
          <w:szCs w:val="24"/>
        </w:rPr>
        <w:t>платных дополнительных образовательных услуг</w:t>
      </w:r>
      <w:r w:rsidR="00674A9D">
        <w:rPr>
          <w:rFonts w:ascii="Times New Roman" w:hAnsi="Times New Roman"/>
          <w:bCs/>
          <w:sz w:val="24"/>
          <w:szCs w:val="24"/>
        </w:rPr>
        <w:t xml:space="preserve"> (в том числе на уплату штрафов, пени и т.д.),</w:t>
      </w:r>
      <w:r>
        <w:rPr>
          <w:rFonts w:ascii="Times New Roman" w:hAnsi="Times New Roman"/>
          <w:bCs/>
          <w:sz w:val="24"/>
          <w:szCs w:val="24"/>
        </w:rPr>
        <w:t>.</w:t>
      </w:r>
      <w:proofErr w:type="gramEnd"/>
    </w:p>
    <w:p w:rsidR="003A371F" w:rsidRPr="00EC2E85" w:rsidRDefault="003A371F" w:rsidP="00EC2E8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3A371F" w:rsidRDefault="003A371F" w:rsidP="00F76970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7.9.</w:t>
      </w:r>
      <w:r w:rsidRPr="00EC2E85">
        <w:rPr>
          <w:rFonts w:ascii="Times New Roman" w:hAnsi="Times New Roman"/>
          <w:sz w:val="24"/>
          <w:szCs w:val="24"/>
        </w:rPr>
        <w:t xml:space="preserve">Увеличение стоимости платных образовательных услуг после заключения договора </w:t>
      </w:r>
      <w:r>
        <w:rPr>
          <w:rFonts w:ascii="Times New Roman" w:hAnsi="Times New Roman"/>
          <w:sz w:val="24"/>
          <w:szCs w:val="24"/>
        </w:rPr>
        <w:t xml:space="preserve">  допускается в случаях</w:t>
      </w:r>
      <w:r w:rsidRPr="00EC2E85">
        <w:rPr>
          <w:rFonts w:ascii="Times New Roman" w:hAnsi="Times New Roman"/>
          <w:sz w:val="24"/>
          <w:szCs w:val="24"/>
        </w:rPr>
        <w:t xml:space="preserve"> увеличения стоимости указанных услуг с учетом уровня инфляции, предусмотренного основными характеристиками федерального бюджета на очередной ф</w:t>
      </w:r>
      <w:r>
        <w:rPr>
          <w:rFonts w:ascii="Times New Roman" w:hAnsi="Times New Roman"/>
          <w:sz w:val="24"/>
          <w:szCs w:val="24"/>
        </w:rPr>
        <w:t>инансовый год и плановый период или уменьшения количества воспитанников в группах</w:t>
      </w:r>
    </w:p>
    <w:p w:rsidR="003A371F" w:rsidRDefault="003A371F" w:rsidP="00831BE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D72D25">
        <w:rPr>
          <w:rFonts w:ascii="Times New Roman" w:hAnsi="Times New Roman"/>
          <w:sz w:val="24"/>
          <w:szCs w:val="24"/>
        </w:rPr>
        <w:t>группа до 10 человек</w:t>
      </w:r>
      <w:r>
        <w:rPr>
          <w:rFonts w:ascii="Times New Roman" w:hAnsi="Times New Roman"/>
          <w:sz w:val="24"/>
          <w:szCs w:val="24"/>
        </w:rPr>
        <w:t>,</w:t>
      </w:r>
      <w:r w:rsidR="00D72D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группа</w:t>
      </w:r>
      <w:r w:rsidR="00D72D25">
        <w:rPr>
          <w:rFonts w:ascii="Times New Roman" w:hAnsi="Times New Roman"/>
          <w:sz w:val="24"/>
          <w:szCs w:val="24"/>
        </w:rPr>
        <w:t xml:space="preserve"> от 11 до 15 человек, группа свыше 16 человек</w:t>
      </w:r>
      <w:r>
        <w:rPr>
          <w:rFonts w:ascii="Times New Roman" w:hAnsi="Times New Roman"/>
          <w:sz w:val="24"/>
          <w:szCs w:val="24"/>
        </w:rPr>
        <w:t>).</w:t>
      </w:r>
    </w:p>
    <w:p w:rsidR="003A371F" w:rsidRPr="00EC2E85" w:rsidRDefault="003A371F" w:rsidP="00831BE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3A371F" w:rsidRPr="00EC2E85" w:rsidRDefault="003A371F" w:rsidP="00EC2E85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EC2E85">
        <w:rPr>
          <w:rFonts w:ascii="Times New Roman" w:hAnsi="Times New Roman"/>
          <w:b/>
          <w:sz w:val="24"/>
          <w:szCs w:val="24"/>
        </w:rPr>
        <w:t>8.Ответственность  образовательного учреждения.</w:t>
      </w:r>
    </w:p>
    <w:p w:rsidR="003A371F" w:rsidRDefault="003A371F" w:rsidP="00EC2E8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8.1.</w:t>
      </w:r>
      <w:r w:rsidRPr="00EC2E85">
        <w:rPr>
          <w:rFonts w:ascii="Times New Roman" w:hAnsi="Times New Roman"/>
          <w:sz w:val="24"/>
          <w:szCs w:val="24"/>
        </w:rPr>
        <w:t>Образовательное учреждение при оказании платных дополнительных услуг является исполнителем данных услуг.</w:t>
      </w:r>
    </w:p>
    <w:p w:rsidR="003A371F" w:rsidRPr="00EC2E85" w:rsidRDefault="003A371F" w:rsidP="00EC2E8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3A371F" w:rsidRPr="00EC2E85" w:rsidRDefault="003A371F" w:rsidP="00EC2E8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8.2.</w:t>
      </w:r>
      <w:r w:rsidRPr="00EC2E85">
        <w:rPr>
          <w:rFonts w:ascii="Times New Roman" w:hAnsi="Times New Roman"/>
          <w:sz w:val="24"/>
          <w:szCs w:val="24"/>
        </w:rPr>
        <w:t>Перед заказчиками услуг (родителями, законными представителями) образовательное учреждение несёт ответственность  согласно действующему гражданскому законодательству:</w:t>
      </w:r>
    </w:p>
    <w:p w:rsidR="003A371F" w:rsidRPr="00EC2E85" w:rsidRDefault="003A371F" w:rsidP="00EC2E8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EC2E85">
        <w:rPr>
          <w:rFonts w:ascii="Times New Roman" w:hAnsi="Times New Roman"/>
          <w:sz w:val="24"/>
          <w:szCs w:val="24"/>
        </w:rPr>
        <w:t>-за выполнение обязательств  в полном объёме (по количеству часов, по реализации учебной программы, указанной в договоре),</w:t>
      </w:r>
    </w:p>
    <w:p w:rsidR="003A371F" w:rsidRPr="00EC2E85" w:rsidRDefault="003A371F" w:rsidP="00EC2E8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EC2E85">
        <w:rPr>
          <w:rFonts w:ascii="Times New Roman" w:hAnsi="Times New Roman"/>
          <w:sz w:val="24"/>
          <w:szCs w:val="24"/>
        </w:rPr>
        <w:t>-за качество  платных дополнительных услуг,</w:t>
      </w:r>
    </w:p>
    <w:p w:rsidR="003A371F" w:rsidRPr="00EC2E85" w:rsidRDefault="003A371F" w:rsidP="00EC2E8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EC2E85">
        <w:rPr>
          <w:rFonts w:ascii="Times New Roman" w:hAnsi="Times New Roman"/>
          <w:sz w:val="24"/>
          <w:szCs w:val="24"/>
        </w:rPr>
        <w:t>- за выполнение образовательной программы в указанные в договоре сроки,</w:t>
      </w:r>
    </w:p>
    <w:p w:rsidR="003A371F" w:rsidRPr="00EC2E85" w:rsidRDefault="003A371F" w:rsidP="00EC2E8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C2E85">
        <w:rPr>
          <w:rFonts w:ascii="Times New Roman" w:hAnsi="Times New Roman"/>
          <w:sz w:val="24"/>
          <w:szCs w:val="24"/>
        </w:rPr>
        <w:t>за жизнь и здоровье детей во время оказания платных дополнительных услуг в образовательном учреждении,</w:t>
      </w:r>
    </w:p>
    <w:p w:rsidR="003A371F" w:rsidRPr="00EC2E85" w:rsidRDefault="003A371F" w:rsidP="00EC2E8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EC2E85">
        <w:rPr>
          <w:rFonts w:ascii="Times New Roman" w:hAnsi="Times New Roman"/>
          <w:sz w:val="24"/>
          <w:szCs w:val="24"/>
        </w:rPr>
        <w:t>- за безопасные условия прохождения образовательного процесса,</w:t>
      </w:r>
    </w:p>
    <w:p w:rsidR="003A371F" w:rsidRPr="00EC2E85" w:rsidRDefault="003A371F" w:rsidP="00EC2E8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EC2E85">
        <w:rPr>
          <w:rFonts w:ascii="Times New Roman" w:hAnsi="Times New Roman"/>
          <w:sz w:val="24"/>
          <w:szCs w:val="24"/>
        </w:rPr>
        <w:t>- за нарушение прав и свобод обучающихся, работников образовательного учреждения,</w:t>
      </w:r>
    </w:p>
    <w:p w:rsidR="003A371F" w:rsidRDefault="003A371F" w:rsidP="00EC2E8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EC2E85">
        <w:rPr>
          <w:rFonts w:ascii="Times New Roman" w:hAnsi="Times New Roman"/>
          <w:sz w:val="24"/>
          <w:szCs w:val="24"/>
        </w:rPr>
        <w:t>- за иные действия, предусмотренные законодательством РФ.</w:t>
      </w:r>
    </w:p>
    <w:p w:rsidR="003A371F" w:rsidRPr="00EC2E85" w:rsidRDefault="003A371F" w:rsidP="00EC2E8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3A371F" w:rsidRPr="00EC2E85" w:rsidRDefault="003A371F" w:rsidP="00EC2E8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EC2E85">
        <w:rPr>
          <w:rFonts w:ascii="Times New Roman" w:hAnsi="Times New Roman"/>
          <w:sz w:val="24"/>
          <w:szCs w:val="24"/>
        </w:rPr>
        <w:lastRenderedPageBreak/>
        <w:t>8.3.Кроме ответственности перед заказчиком, образовательное учреждение несёт ответственность:</w:t>
      </w:r>
    </w:p>
    <w:p w:rsidR="003A371F" w:rsidRPr="00EC2E85" w:rsidRDefault="003A371F" w:rsidP="00EC2E8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EC2E85">
        <w:rPr>
          <w:rFonts w:ascii="Times New Roman" w:hAnsi="Times New Roman"/>
          <w:sz w:val="24"/>
          <w:szCs w:val="24"/>
        </w:rPr>
        <w:t>- за своевременное и правильное начисление и уплату налогов,</w:t>
      </w:r>
    </w:p>
    <w:p w:rsidR="003A371F" w:rsidRPr="00EC2E85" w:rsidRDefault="003A371F" w:rsidP="00EC2E8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EC2E85">
        <w:rPr>
          <w:rFonts w:ascii="Times New Roman" w:hAnsi="Times New Roman"/>
          <w:sz w:val="24"/>
          <w:szCs w:val="24"/>
        </w:rPr>
        <w:t>- за соблюдение законодательства о труде,</w:t>
      </w:r>
    </w:p>
    <w:p w:rsidR="003A371F" w:rsidRDefault="003A371F" w:rsidP="00EC2E8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EC2E85">
        <w:rPr>
          <w:rFonts w:ascii="Times New Roman" w:hAnsi="Times New Roman"/>
          <w:sz w:val="24"/>
          <w:szCs w:val="24"/>
        </w:rPr>
        <w:t>- за охрану труда.</w:t>
      </w:r>
    </w:p>
    <w:p w:rsidR="003A371F" w:rsidRPr="00EC2E85" w:rsidRDefault="003A371F" w:rsidP="00EC2E8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3A371F" w:rsidRDefault="003A371F" w:rsidP="00EC2E8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EC2E85">
        <w:rPr>
          <w:rFonts w:ascii="Times New Roman" w:hAnsi="Times New Roman"/>
          <w:sz w:val="24"/>
          <w:szCs w:val="24"/>
        </w:rPr>
        <w:t>8.4.Руководитель образовательного учреждения несёт ответственность за соблюдение действующих нормативных документов в сфере оказания платных дополнительных образовательных услуг, а также гражданского, трудового  и уголовного законодательства.</w:t>
      </w:r>
    </w:p>
    <w:p w:rsidR="003A371F" w:rsidRPr="00EC2E85" w:rsidRDefault="003A371F" w:rsidP="00EC2E8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3A371F" w:rsidRDefault="003A371F" w:rsidP="00EC2E8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EC2E85">
        <w:rPr>
          <w:rFonts w:ascii="Times New Roman" w:hAnsi="Times New Roman"/>
          <w:sz w:val="24"/>
          <w:szCs w:val="24"/>
        </w:rPr>
        <w:t xml:space="preserve">8.5. </w:t>
      </w:r>
      <w:proofErr w:type="gramStart"/>
      <w:r w:rsidRPr="00EC2E85">
        <w:rPr>
          <w:rFonts w:ascii="Times New Roman" w:hAnsi="Times New Roman"/>
          <w:sz w:val="24"/>
          <w:szCs w:val="24"/>
        </w:rPr>
        <w:t>Контроль за организацией и условиями предоставления дополнительных платных образовательных услуг, а также за соответствием действующему законодательству нормативных актов и приказов, изданных руководителем учреждения по вопросам организации предоставления дополнительных платных образовательных услуг в образовательном учреждении, осуществляется государственными органами и организациями, на которые в соответствии с законами и иными правовыми актами РФ возложена проверка деятельности образовательных учреждений, а также заказчиками услуг в</w:t>
      </w:r>
      <w:proofErr w:type="gramEnd"/>
      <w:r w:rsidRPr="00EC2E8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C2E85">
        <w:rPr>
          <w:rFonts w:ascii="Times New Roman" w:hAnsi="Times New Roman"/>
          <w:sz w:val="24"/>
          <w:szCs w:val="24"/>
        </w:rPr>
        <w:t>рамках</w:t>
      </w:r>
      <w:proofErr w:type="gramEnd"/>
      <w:r w:rsidRPr="00EC2E85">
        <w:rPr>
          <w:rFonts w:ascii="Times New Roman" w:hAnsi="Times New Roman"/>
          <w:sz w:val="24"/>
          <w:szCs w:val="24"/>
        </w:rPr>
        <w:t xml:space="preserve"> договорных отношений.</w:t>
      </w:r>
    </w:p>
    <w:p w:rsidR="003A371F" w:rsidRPr="00EC2E85" w:rsidRDefault="003A371F" w:rsidP="00EC2E8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3A371F" w:rsidRDefault="003A371F" w:rsidP="00EC2E8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EC2E85">
        <w:rPr>
          <w:rFonts w:ascii="Times New Roman" w:hAnsi="Times New Roman"/>
          <w:sz w:val="24"/>
          <w:szCs w:val="24"/>
        </w:rPr>
        <w:t>8.6.За неисполнение или ненадлежащее исполнение обязательств по договору образовательное учреждение и родители (законные представители) несут ответственность, предусмотренную д</w:t>
      </w:r>
      <w:r>
        <w:rPr>
          <w:rFonts w:ascii="Times New Roman" w:hAnsi="Times New Roman"/>
          <w:sz w:val="24"/>
          <w:szCs w:val="24"/>
        </w:rPr>
        <w:t>оговором и законодательством РФ.</w:t>
      </w:r>
    </w:p>
    <w:p w:rsidR="003A371F" w:rsidRDefault="003A371F" w:rsidP="00EC2E8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BF2D7B" w:rsidRDefault="00BF2D7B" w:rsidP="00EC2E8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BF2D7B" w:rsidRDefault="00BF2D7B" w:rsidP="00EC2E8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BF2D7B" w:rsidRDefault="00BF2D7B" w:rsidP="00EC2E8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BF2D7B" w:rsidRDefault="00BF2D7B" w:rsidP="00EC2E8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BF2D7B" w:rsidRDefault="00BF2D7B" w:rsidP="00EC2E8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674A9D" w:rsidRDefault="00674A9D" w:rsidP="00EC2E8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674A9D" w:rsidRDefault="00674A9D" w:rsidP="00EC2E8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674A9D" w:rsidRDefault="00674A9D" w:rsidP="00EC2E8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674A9D" w:rsidRDefault="00674A9D" w:rsidP="00EC2E8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674A9D" w:rsidRDefault="00674A9D" w:rsidP="00EC2E8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674A9D" w:rsidRDefault="00674A9D" w:rsidP="00EC2E8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674A9D" w:rsidRDefault="00674A9D" w:rsidP="00EC2E8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674A9D" w:rsidRDefault="00674A9D" w:rsidP="00EC2E8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674A9D" w:rsidRDefault="00674A9D" w:rsidP="00EC2E8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674A9D" w:rsidRDefault="00674A9D" w:rsidP="00EC2E8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674A9D" w:rsidRDefault="00674A9D" w:rsidP="00EC2E8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674A9D" w:rsidRDefault="00674A9D" w:rsidP="00EC2E8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674A9D" w:rsidRDefault="00674A9D" w:rsidP="00EC2E8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674A9D" w:rsidRDefault="00674A9D" w:rsidP="00EC2E8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674A9D" w:rsidRDefault="00674A9D" w:rsidP="00EC2E8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674A9D" w:rsidRDefault="00674A9D" w:rsidP="00EC2E8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674A9D" w:rsidRDefault="00674A9D" w:rsidP="00EC2E8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674A9D" w:rsidRDefault="00674A9D" w:rsidP="00EC2E8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674A9D" w:rsidRDefault="00674A9D" w:rsidP="00EC2E8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674A9D" w:rsidRDefault="00674A9D" w:rsidP="00EC2E8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674A9D" w:rsidRDefault="00674A9D" w:rsidP="00EC2E8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674A9D" w:rsidRDefault="00674A9D" w:rsidP="00EC2E8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674A9D" w:rsidRDefault="00674A9D" w:rsidP="00EC2E8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674A9D" w:rsidRDefault="00674A9D" w:rsidP="00EC2E8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674A9D" w:rsidRDefault="00674A9D" w:rsidP="00EC2E8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674A9D" w:rsidRDefault="00674A9D" w:rsidP="00EC2E8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674A9D" w:rsidRDefault="00674A9D" w:rsidP="00EC2E8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674A9D" w:rsidRDefault="00674A9D" w:rsidP="00EC2E8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674A9D" w:rsidRDefault="00674A9D" w:rsidP="00EC2E8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674A9D" w:rsidRDefault="00674A9D" w:rsidP="00EC2E8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674A9D" w:rsidRDefault="00674A9D" w:rsidP="00EC2E8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674A9D" w:rsidRDefault="00674A9D" w:rsidP="00EC2E8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674A9D" w:rsidRDefault="00674A9D" w:rsidP="00EC2E8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5667E4" w:rsidRDefault="005667E4" w:rsidP="005667E4">
      <w:pPr>
        <w:rPr>
          <w:rFonts w:ascii="Times New Roman" w:hAnsi="Times New Roman"/>
          <w:sz w:val="36"/>
        </w:rPr>
      </w:pPr>
    </w:p>
    <w:p w:rsidR="005667E4" w:rsidRDefault="005667E4" w:rsidP="005667E4">
      <w:pPr>
        <w:rPr>
          <w:rFonts w:ascii="Times New Roman" w:hAnsi="Times New Roman"/>
          <w:sz w:val="36"/>
        </w:rPr>
      </w:pPr>
    </w:p>
    <w:p w:rsidR="00CF43BB" w:rsidRDefault="00CF43BB" w:rsidP="005667E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</w:t>
      </w:r>
    </w:p>
    <w:p w:rsidR="00CF43BB" w:rsidRDefault="00CF43BB" w:rsidP="00CF43BB">
      <w:pPr>
        <w:ind w:firstLine="340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</w:t>
      </w:r>
      <w:r w:rsidRPr="00CF43BB">
        <w:rPr>
          <w:rFonts w:ascii="Times New Roman" w:hAnsi="Times New Roman"/>
          <w:sz w:val="24"/>
        </w:rPr>
        <w:t>Приложение 3</w:t>
      </w:r>
      <w:r>
        <w:rPr>
          <w:rFonts w:ascii="Times New Roman" w:hAnsi="Times New Roman"/>
          <w:sz w:val="24"/>
        </w:rPr>
        <w:t xml:space="preserve">                   </w:t>
      </w:r>
    </w:p>
    <w:p w:rsidR="00CF43BB" w:rsidRPr="00CF43BB" w:rsidRDefault="00CF43BB" w:rsidP="00CF43BB">
      <w:pPr>
        <w:spacing w:after="0" w:line="0" w:lineRule="atLeast"/>
        <w:ind w:firstLine="3402"/>
        <w:rPr>
          <w:rFonts w:ascii="Times New Roman" w:hAnsi="Times New Roman"/>
          <w:sz w:val="24"/>
        </w:rPr>
      </w:pPr>
      <w:r w:rsidRPr="00CF43B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ДОГОВОР № </w:t>
      </w:r>
    </w:p>
    <w:p w:rsidR="00CF43BB" w:rsidRPr="00CF43BB" w:rsidRDefault="00CF43BB" w:rsidP="00CF43BB">
      <w:pPr>
        <w:spacing w:after="0" w:line="0" w:lineRule="atLeast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CF43BB">
        <w:rPr>
          <w:rFonts w:ascii="Times New Roman" w:eastAsia="Times New Roman" w:hAnsi="Times New Roman"/>
          <w:b/>
          <w:sz w:val="24"/>
          <w:szCs w:val="24"/>
          <w:lang w:eastAsia="ru-RU"/>
        </w:rPr>
        <w:t>об оказании услуг по организации и проведению практики студентов.</w:t>
      </w:r>
    </w:p>
    <w:p w:rsidR="00CF43BB" w:rsidRPr="00CF43BB" w:rsidRDefault="00CF43BB" w:rsidP="00CF43BB">
      <w:pPr>
        <w:spacing w:after="0" w:line="240" w:lineRule="auto"/>
        <w:ind w:left="-567" w:right="-62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F43BB">
        <w:rPr>
          <w:rFonts w:ascii="Times New Roman" w:eastAsia="Times New Roman" w:hAnsi="Times New Roman"/>
          <w:b/>
          <w:sz w:val="24"/>
          <w:szCs w:val="24"/>
          <w:lang w:eastAsia="ru-RU"/>
        </w:rPr>
        <w:t>г. Орел                                                                                     «_____» ______________ 2017 г.</w:t>
      </w:r>
    </w:p>
    <w:p w:rsidR="00CF43BB" w:rsidRPr="00CF43BB" w:rsidRDefault="00CF43BB" w:rsidP="00CF43BB">
      <w:pPr>
        <w:spacing w:after="12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CF43BB">
        <w:rPr>
          <w:rFonts w:ascii="Times New Roman" w:eastAsia="Times New Roman" w:hAnsi="Times New Roman"/>
          <w:sz w:val="24"/>
          <w:szCs w:val="24"/>
          <w:lang w:val="x-none" w:eastAsia="x-none"/>
        </w:rPr>
        <w:t>Федеральное государственное бюджетное образовательное учреждение высшего образования «Орловский государственный университет имени И.С. Тургенева», в лице исполняющей обязанности ректора Пилипенко Ольги Васильевны, действующей на основании Устава, именуемый в дальнейшем «Университет», с одной стороны, и  муниципальн</w:t>
      </w:r>
      <w:r w:rsidRPr="00CF43BB">
        <w:rPr>
          <w:rFonts w:ascii="Times New Roman" w:eastAsia="Times New Roman" w:hAnsi="Times New Roman"/>
          <w:sz w:val="24"/>
          <w:szCs w:val="24"/>
          <w:lang w:eastAsia="x-none"/>
        </w:rPr>
        <w:t>ое</w:t>
      </w:r>
      <w:r w:rsidRPr="00CF43BB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бюджетн</w:t>
      </w:r>
      <w:r w:rsidRPr="00CF43BB">
        <w:rPr>
          <w:rFonts w:ascii="Times New Roman" w:eastAsia="Times New Roman" w:hAnsi="Times New Roman"/>
          <w:sz w:val="24"/>
          <w:szCs w:val="24"/>
          <w:lang w:eastAsia="x-none"/>
        </w:rPr>
        <w:t>ое</w:t>
      </w:r>
      <w:r w:rsidRPr="00CF43BB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общеобразовательн</w:t>
      </w:r>
      <w:r w:rsidRPr="00CF43BB">
        <w:rPr>
          <w:rFonts w:ascii="Times New Roman" w:eastAsia="Times New Roman" w:hAnsi="Times New Roman"/>
          <w:sz w:val="24"/>
          <w:szCs w:val="24"/>
          <w:lang w:eastAsia="x-none"/>
        </w:rPr>
        <w:t>ое</w:t>
      </w:r>
      <w:r w:rsidRPr="00CF43BB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учреждени</w:t>
      </w:r>
      <w:r w:rsidRPr="00CF43BB">
        <w:rPr>
          <w:rFonts w:ascii="Times New Roman" w:eastAsia="Times New Roman" w:hAnsi="Times New Roman"/>
          <w:sz w:val="24"/>
          <w:szCs w:val="24"/>
          <w:lang w:eastAsia="x-none"/>
        </w:rPr>
        <w:t xml:space="preserve">е </w:t>
      </w:r>
      <w:r w:rsidRPr="00CF43BB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- средняя  общеобразовательная школа   № 17с углубленным изучением французского языка имени 6-ой Орловско-</w:t>
      </w:r>
      <w:proofErr w:type="spellStart"/>
      <w:r w:rsidRPr="00CF43BB">
        <w:rPr>
          <w:rFonts w:ascii="Times New Roman" w:eastAsia="Times New Roman" w:hAnsi="Times New Roman"/>
          <w:sz w:val="24"/>
          <w:szCs w:val="24"/>
          <w:lang w:val="x-none" w:eastAsia="x-none"/>
        </w:rPr>
        <w:t>Хинганской</w:t>
      </w:r>
      <w:proofErr w:type="spellEnd"/>
      <w:r w:rsidRPr="00CF43BB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стрелковой дивизии  </w:t>
      </w:r>
      <w:proofErr w:type="spellStart"/>
      <w:r w:rsidRPr="00CF43BB">
        <w:rPr>
          <w:rFonts w:ascii="Times New Roman" w:eastAsia="Times New Roman" w:hAnsi="Times New Roman"/>
          <w:sz w:val="24"/>
          <w:szCs w:val="24"/>
          <w:lang w:val="x-none" w:eastAsia="x-none"/>
        </w:rPr>
        <w:t>г.Орла</w:t>
      </w:r>
      <w:proofErr w:type="spellEnd"/>
      <w:r w:rsidRPr="00CF43BB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 в лице директора Ревякиной Нины Ивановны, действующего на основании Устава  школы, именуемое в дальнейшем «Образовательная организация», с другой стороны, вместе в тексте именуемые «Стороны», заключили договор о нижеследующем.</w:t>
      </w:r>
    </w:p>
    <w:p w:rsidR="00CF43BB" w:rsidRPr="00CF43BB" w:rsidRDefault="00CF43BB" w:rsidP="00CF43BB">
      <w:pPr>
        <w:numPr>
          <w:ilvl w:val="0"/>
          <w:numId w:val="12"/>
        </w:numPr>
        <w:spacing w:after="0" w:line="240" w:lineRule="auto"/>
        <w:ind w:left="-567" w:right="-426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F43BB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 договора.</w:t>
      </w:r>
    </w:p>
    <w:p w:rsidR="00CF43BB" w:rsidRPr="00CF43BB" w:rsidRDefault="00CF43BB" w:rsidP="00CF43BB">
      <w:pPr>
        <w:numPr>
          <w:ilvl w:val="1"/>
          <w:numId w:val="12"/>
        </w:numPr>
        <w:pBdr>
          <w:bottom w:val="single" w:sz="12" w:space="1" w:color="auto"/>
        </w:pBdr>
        <w:tabs>
          <w:tab w:val="num" w:pos="0"/>
        </w:tabs>
        <w:spacing w:after="0" w:line="240" w:lineRule="auto"/>
        <w:ind w:left="-567" w:right="-426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43BB">
        <w:rPr>
          <w:rFonts w:ascii="Times New Roman" w:eastAsia="Times New Roman" w:hAnsi="Times New Roman"/>
          <w:sz w:val="24"/>
          <w:szCs w:val="24"/>
          <w:lang w:eastAsia="ru-RU"/>
        </w:rPr>
        <w:t>По настоящему договору Образовательная организация обязуется по заданию Университета оказать указанные в п. 1.2. настоящего договора услуги по организации и проведению практики студентов по следующим направлениям подготовки: 44.03.01 «Педагогическое образование», профиль «</w:t>
      </w:r>
      <w:r w:rsidR="00865B76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Pr="00CF43BB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CF43BB" w:rsidRPr="00CF43BB" w:rsidRDefault="00CF43BB" w:rsidP="00CF43BB">
      <w:pPr>
        <w:spacing w:after="0" w:line="240" w:lineRule="auto"/>
        <w:ind w:left="-567" w:right="-426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43BB">
        <w:rPr>
          <w:rFonts w:ascii="Times New Roman" w:eastAsia="Times New Roman" w:hAnsi="Times New Roman"/>
          <w:sz w:val="24"/>
          <w:szCs w:val="24"/>
          <w:lang w:eastAsia="ru-RU"/>
        </w:rPr>
        <w:t xml:space="preserve">  (далее – услуги), а Университет обязуется оплатить услуги. </w:t>
      </w:r>
    </w:p>
    <w:p w:rsidR="00CF43BB" w:rsidRPr="00CF43BB" w:rsidRDefault="00CF43BB" w:rsidP="00CF43BB">
      <w:pPr>
        <w:numPr>
          <w:ilvl w:val="1"/>
          <w:numId w:val="12"/>
        </w:numPr>
        <w:tabs>
          <w:tab w:val="num" w:pos="0"/>
        </w:tabs>
        <w:spacing w:after="0" w:line="240" w:lineRule="auto"/>
        <w:ind w:left="-567" w:right="-426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43BB">
        <w:rPr>
          <w:rFonts w:ascii="Times New Roman" w:eastAsia="Times New Roman" w:hAnsi="Times New Roman"/>
          <w:sz w:val="24"/>
          <w:szCs w:val="24"/>
          <w:lang w:eastAsia="ru-RU"/>
        </w:rPr>
        <w:t>Образовательная организация обязуется оказать следующие услуги:</w:t>
      </w:r>
    </w:p>
    <w:p w:rsidR="00CF43BB" w:rsidRPr="00CF43BB" w:rsidRDefault="00CF43BB" w:rsidP="00CF43BB">
      <w:pPr>
        <w:numPr>
          <w:ilvl w:val="0"/>
          <w:numId w:val="13"/>
        </w:numPr>
        <w:spacing w:after="0" w:line="240" w:lineRule="auto"/>
        <w:ind w:left="-567" w:right="-426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43BB">
        <w:rPr>
          <w:rFonts w:ascii="Times New Roman" w:eastAsia="Times New Roman" w:hAnsi="Times New Roman"/>
          <w:sz w:val="24"/>
          <w:szCs w:val="24"/>
          <w:lang w:eastAsia="ru-RU"/>
        </w:rPr>
        <w:t>предоставить места и специалистов для проведения практики студентов Орловского государственного университета имени И.С. Тургенева;</w:t>
      </w:r>
    </w:p>
    <w:p w:rsidR="00CF43BB" w:rsidRPr="00CF43BB" w:rsidRDefault="00CF43BB" w:rsidP="00CF43BB">
      <w:pPr>
        <w:numPr>
          <w:ilvl w:val="0"/>
          <w:numId w:val="13"/>
        </w:numPr>
        <w:spacing w:after="0" w:line="240" w:lineRule="auto"/>
        <w:ind w:left="-567" w:right="-426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43BB">
        <w:rPr>
          <w:rFonts w:ascii="Times New Roman" w:eastAsia="Times New Roman" w:hAnsi="Times New Roman"/>
          <w:sz w:val="24"/>
          <w:szCs w:val="24"/>
          <w:lang w:eastAsia="ru-RU"/>
        </w:rPr>
        <w:t>организовать практику студентов в соответствии с программой практики;</w:t>
      </w:r>
    </w:p>
    <w:p w:rsidR="00CF43BB" w:rsidRPr="00CF43BB" w:rsidRDefault="00CF43BB" w:rsidP="00CF43BB">
      <w:pPr>
        <w:numPr>
          <w:ilvl w:val="0"/>
          <w:numId w:val="13"/>
        </w:numPr>
        <w:spacing w:after="0" w:line="240" w:lineRule="auto"/>
        <w:ind w:left="-567" w:right="-426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43BB">
        <w:rPr>
          <w:rFonts w:ascii="Times New Roman" w:eastAsia="Times New Roman" w:hAnsi="Times New Roman"/>
          <w:sz w:val="24"/>
          <w:szCs w:val="24"/>
          <w:lang w:eastAsia="ru-RU"/>
        </w:rPr>
        <w:t xml:space="preserve">ознакомить студентов с характером будущей специальности, организационной и производственной структурой Образовательной организации; </w:t>
      </w:r>
    </w:p>
    <w:p w:rsidR="00CF43BB" w:rsidRPr="00CF43BB" w:rsidRDefault="00CF43BB" w:rsidP="00CF43BB">
      <w:pPr>
        <w:numPr>
          <w:ilvl w:val="0"/>
          <w:numId w:val="13"/>
        </w:numPr>
        <w:spacing w:after="0" w:line="240" w:lineRule="auto"/>
        <w:ind w:left="-567" w:right="-426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43BB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предоставить возможность для использования методических разработок и производственной базы для обеспечения непрерывности и последовательности овладения студентами профессиональной деятельностью. </w:t>
      </w:r>
    </w:p>
    <w:p w:rsidR="00CF43BB" w:rsidRPr="00CF43BB" w:rsidRDefault="00CF43BB" w:rsidP="00CF43BB">
      <w:pPr>
        <w:suppressAutoHyphens/>
        <w:spacing w:after="0" w:line="240" w:lineRule="auto"/>
        <w:ind w:left="-567" w:right="-426" w:firstLine="567"/>
        <w:jc w:val="both"/>
        <w:rPr>
          <w:rFonts w:ascii="Times New Roman" w:eastAsia="Times New Roman" w:hAnsi="Times New Roman"/>
          <w:color w:val="FF0000"/>
          <w:sz w:val="24"/>
          <w:szCs w:val="24"/>
          <w:lang w:eastAsia="ar-SA"/>
        </w:rPr>
      </w:pPr>
      <w:r w:rsidRPr="00CF43BB">
        <w:rPr>
          <w:rFonts w:ascii="Times New Roman" w:eastAsia="Times New Roman" w:hAnsi="Times New Roman"/>
          <w:sz w:val="24"/>
          <w:szCs w:val="24"/>
          <w:lang w:eastAsia="ru-RU"/>
        </w:rPr>
        <w:t xml:space="preserve">1.3. Срок </w:t>
      </w:r>
      <w:r w:rsidRPr="00CF43BB">
        <w:rPr>
          <w:rFonts w:ascii="Times New Roman" w:eastAsia="Times New Roman" w:hAnsi="Times New Roman"/>
          <w:sz w:val="24"/>
          <w:szCs w:val="24"/>
          <w:lang w:eastAsia="ar-SA"/>
        </w:rPr>
        <w:t xml:space="preserve">оказания услуг: начало – </w:t>
      </w:r>
      <w:r w:rsidRPr="00CF43BB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CF43B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_________</w:t>
      </w:r>
      <w:r w:rsidRPr="00CF43BB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</w:t>
      </w:r>
      <w:r w:rsidRPr="00CF43B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г., окончание – «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CF43B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</w:t>
      </w:r>
      <w:r w:rsidRPr="00CF43B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</w:t>
      </w:r>
      <w:r w:rsidRPr="00CF43BB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CF43BB" w:rsidRPr="00CF43BB" w:rsidRDefault="00CF43BB" w:rsidP="00CF43BB">
      <w:pPr>
        <w:spacing w:after="0" w:line="240" w:lineRule="auto"/>
        <w:ind w:left="-567" w:right="-426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43BB">
        <w:rPr>
          <w:rFonts w:ascii="Times New Roman" w:eastAsia="Times New Roman" w:hAnsi="Times New Roman"/>
          <w:sz w:val="24"/>
          <w:szCs w:val="24"/>
          <w:lang w:eastAsia="ru-RU"/>
        </w:rPr>
        <w:t>1.4. Стороны осуществляют сотрудничество по вопросам формирования общепрофессиональных и профессиональных компетенций, осваиваемых студентами в ходе прохождения практики.</w:t>
      </w:r>
    </w:p>
    <w:p w:rsidR="00CF43BB" w:rsidRPr="00CF43BB" w:rsidRDefault="00CF43BB" w:rsidP="00CF43BB">
      <w:pPr>
        <w:numPr>
          <w:ilvl w:val="0"/>
          <w:numId w:val="12"/>
        </w:numPr>
        <w:spacing w:after="0" w:line="240" w:lineRule="auto"/>
        <w:ind w:left="-567" w:right="-426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F43BB">
        <w:rPr>
          <w:rFonts w:ascii="Times New Roman" w:eastAsia="Times New Roman" w:hAnsi="Times New Roman"/>
          <w:b/>
          <w:sz w:val="24"/>
          <w:szCs w:val="24"/>
          <w:lang w:eastAsia="ru-RU"/>
        </w:rPr>
        <w:t>Права и обязанности Сторон.</w:t>
      </w:r>
    </w:p>
    <w:p w:rsidR="00CF43BB" w:rsidRPr="00CF43BB" w:rsidRDefault="00CF43BB" w:rsidP="00CF43BB">
      <w:pPr>
        <w:numPr>
          <w:ilvl w:val="1"/>
          <w:numId w:val="12"/>
        </w:numPr>
        <w:spacing w:after="0" w:line="240" w:lineRule="auto"/>
        <w:ind w:left="-567" w:right="-426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43BB">
        <w:rPr>
          <w:rFonts w:ascii="Times New Roman" w:eastAsia="Times New Roman" w:hAnsi="Times New Roman"/>
          <w:sz w:val="24"/>
          <w:szCs w:val="24"/>
          <w:lang w:eastAsia="ru-RU"/>
        </w:rPr>
        <w:t>Образовательная организация обязана:</w:t>
      </w:r>
    </w:p>
    <w:p w:rsidR="00CF43BB" w:rsidRPr="00CF43BB" w:rsidRDefault="00CF43BB" w:rsidP="00CF43BB">
      <w:pPr>
        <w:spacing w:after="0" w:line="240" w:lineRule="auto"/>
        <w:ind w:left="-567" w:right="-426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43BB">
        <w:rPr>
          <w:rFonts w:ascii="Times New Roman" w:eastAsia="Times New Roman" w:hAnsi="Times New Roman"/>
          <w:sz w:val="24"/>
          <w:szCs w:val="24"/>
          <w:lang w:eastAsia="ru-RU"/>
        </w:rPr>
        <w:t>2.1.1. Оказать услуги надлежащего качества и в срок, определенный договором.</w:t>
      </w:r>
    </w:p>
    <w:p w:rsidR="00CF43BB" w:rsidRPr="00CF43BB" w:rsidRDefault="00CF43BB" w:rsidP="00CF43BB">
      <w:pPr>
        <w:spacing w:after="0" w:line="240" w:lineRule="auto"/>
        <w:ind w:left="-567" w:right="-426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43BB">
        <w:rPr>
          <w:rFonts w:ascii="Times New Roman" w:eastAsia="Times New Roman" w:hAnsi="Times New Roman"/>
          <w:sz w:val="24"/>
          <w:szCs w:val="24"/>
          <w:lang w:eastAsia="ru-RU"/>
        </w:rPr>
        <w:t>2.1.2. Определить количество специалистов, необходимых для оказания услуг.</w:t>
      </w:r>
    </w:p>
    <w:p w:rsidR="00CF43BB" w:rsidRPr="00CF43BB" w:rsidRDefault="00CF43BB" w:rsidP="00CF43BB">
      <w:pPr>
        <w:spacing w:after="0" w:line="240" w:lineRule="auto"/>
        <w:ind w:left="-567" w:right="-426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43BB">
        <w:rPr>
          <w:rFonts w:ascii="Times New Roman" w:eastAsia="Times New Roman" w:hAnsi="Times New Roman"/>
          <w:sz w:val="24"/>
          <w:szCs w:val="24"/>
          <w:lang w:eastAsia="ru-RU"/>
        </w:rPr>
        <w:t xml:space="preserve">2.1.3. Назначить руководителя практики из числа работников Образовательной организации, </w:t>
      </w:r>
      <w:proofErr w:type="gramStart"/>
      <w:r w:rsidRPr="00CF43BB">
        <w:rPr>
          <w:rFonts w:ascii="Times New Roman" w:eastAsia="Times New Roman" w:hAnsi="Times New Roman"/>
          <w:sz w:val="24"/>
          <w:szCs w:val="24"/>
          <w:lang w:eastAsia="ru-RU"/>
        </w:rPr>
        <w:t>который</w:t>
      </w:r>
      <w:proofErr w:type="gramEnd"/>
      <w:r w:rsidRPr="00CF43BB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CF43BB" w:rsidRPr="00CF43BB" w:rsidRDefault="00CF43BB" w:rsidP="00CF43BB">
      <w:pPr>
        <w:autoSpaceDE w:val="0"/>
        <w:autoSpaceDN w:val="0"/>
        <w:adjustRightInd w:val="0"/>
        <w:spacing w:after="0" w:line="240" w:lineRule="auto"/>
        <w:ind w:left="-567" w:right="-426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43BB">
        <w:rPr>
          <w:rFonts w:ascii="Times New Roman" w:eastAsia="Times New Roman" w:hAnsi="Times New Roman"/>
          <w:sz w:val="24"/>
          <w:szCs w:val="24"/>
          <w:lang w:eastAsia="ru-RU"/>
        </w:rPr>
        <w:t>- предоставляет рабочие места студентам;</w:t>
      </w:r>
    </w:p>
    <w:p w:rsidR="00CF43BB" w:rsidRPr="00CF43BB" w:rsidRDefault="00CF43BB" w:rsidP="00CF43BB">
      <w:pPr>
        <w:autoSpaceDE w:val="0"/>
        <w:autoSpaceDN w:val="0"/>
        <w:adjustRightInd w:val="0"/>
        <w:spacing w:after="0" w:line="240" w:lineRule="auto"/>
        <w:ind w:left="-567" w:right="-426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43BB">
        <w:rPr>
          <w:rFonts w:ascii="Times New Roman" w:eastAsia="Times New Roman" w:hAnsi="Times New Roman"/>
          <w:sz w:val="24"/>
          <w:szCs w:val="24"/>
          <w:lang w:eastAsia="ru-RU"/>
        </w:rPr>
        <w:t>- обеспечивает безопасные условия прохождения практики студентам, отвечающие санитарным правилам и требованиям охраны труда;</w:t>
      </w:r>
    </w:p>
    <w:p w:rsidR="00CF43BB" w:rsidRPr="00CF43BB" w:rsidRDefault="00CF43BB" w:rsidP="00CF43BB">
      <w:pPr>
        <w:autoSpaceDE w:val="0"/>
        <w:autoSpaceDN w:val="0"/>
        <w:adjustRightInd w:val="0"/>
        <w:spacing w:after="0" w:line="240" w:lineRule="auto"/>
        <w:ind w:left="-567" w:right="-426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43BB">
        <w:rPr>
          <w:rFonts w:ascii="Times New Roman" w:eastAsia="Times New Roman" w:hAnsi="Times New Roman"/>
          <w:sz w:val="24"/>
          <w:szCs w:val="24"/>
          <w:lang w:eastAsia="ru-RU"/>
        </w:rPr>
        <w:t>- проводит инструктаж студентов по ознакомлению с требованиями охраны труда, техники безопасности, пожарной безопасности, а также правилами внутреннего трудового распорядка организации.</w:t>
      </w:r>
    </w:p>
    <w:p w:rsidR="00CF43BB" w:rsidRPr="00CF43BB" w:rsidRDefault="00CF43BB" w:rsidP="00CF43BB">
      <w:pPr>
        <w:autoSpaceDE w:val="0"/>
        <w:autoSpaceDN w:val="0"/>
        <w:adjustRightInd w:val="0"/>
        <w:spacing w:before="5" w:after="0" w:line="250" w:lineRule="exact"/>
        <w:ind w:left="-567" w:right="-426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43BB">
        <w:rPr>
          <w:rFonts w:ascii="Times New Roman" w:eastAsia="Times New Roman" w:hAnsi="Times New Roman"/>
          <w:sz w:val="24"/>
          <w:szCs w:val="24"/>
          <w:lang w:eastAsia="ru-RU"/>
        </w:rPr>
        <w:t xml:space="preserve">2.1.4. С учетом возможностей Образовательной организации обеспечить доступность рабочего места для прохождения практики для студентов, являющихся инвалидами и лицами с ограниченными возможностями здоровья. </w:t>
      </w:r>
    </w:p>
    <w:p w:rsidR="00CF43BB" w:rsidRPr="00CF43BB" w:rsidRDefault="00CF43BB" w:rsidP="00CF43BB">
      <w:pPr>
        <w:numPr>
          <w:ilvl w:val="1"/>
          <w:numId w:val="12"/>
        </w:numPr>
        <w:spacing w:after="0" w:line="240" w:lineRule="auto"/>
        <w:ind w:left="-567" w:right="-426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43B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Университет обязан:</w:t>
      </w:r>
    </w:p>
    <w:p w:rsidR="00CF43BB" w:rsidRPr="00CF43BB" w:rsidRDefault="00CF43BB" w:rsidP="00CF43BB">
      <w:pPr>
        <w:numPr>
          <w:ilvl w:val="2"/>
          <w:numId w:val="12"/>
        </w:numPr>
        <w:autoSpaceDE w:val="0"/>
        <w:autoSpaceDN w:val="0"/>
        <w:adjustRightInd w:val="0"/>
        <w:spacing w:after="0" w:line="250" w:lineRule="exact"/>
        <w:ind w:left="-567" w:right="-426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43BB">
        <w:rPr>
          <w:rFonts w:ascii="Times New Roman" w:eastAsia="Times New Roman" w:hAnsi="Times New Roman"/>
          <w:sz w:val="24"/>
          <w:szCs w:val="24"/>
          <w:lang w:eastAsia="ru-RU"/>
        </w:rPr>
        <w:t>Привлекать Образовательную организацию к формированию общепрофессиональных и профессиональных компетенций, осваиваемых студентами в рамках основных образовательных программ.</w:t>
      </w:r>
    </w:p>
    <w:p w:rsidR="00CF43BB" w:rsidRPr="00CF43BB" w:rsidRDefault="00CF43BB" w:rsidP="00CF43BB">
      <w:pPr>
        <w:numPr>
          <w:ilvl w:val="2"/>
          <w:numId w:val="12"/>
        </w:numPr>
        <w:tabs>
          <w:tab w:val="num" w:pos="0"/>
        </w:tabs>
        <w:spacing w:after="0" w:line="240" w:lineRule="auto"/>
        <w:ind w:left="-567" w:right="-426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43BB">
        <w:rPr>
          <w:rFonts w:ascii="Times New Roman" w:eastAsia="Times New Roman" w:hAnsi="Times New Roman"/>
          <w:sz w:val="24"/>
          <w:szCs w:val="24"/>
          <w:lang w:eastAsia="ru-RU"/>
        </w:rPr>
        <w:t>Своевременно информировать Образовательную организацию о программе практики и о необходимом количестве предоставляемых мест.</w:t>
      </w:r>
    </w:p>
    <w:p w:rsidR="00CF43BB" w:rsidRDefault="00CF43BB" w:rsidP="00CF43BB">
      <w:pPr>
        <w:numPr>
          <w:ilvl w:val="2"/>
          <w:numId w:val="12"/>
        </w:numPr>
        <w:tabs>
          <w:tab w:val="num" w:pos="0"/>
        </w:tabs>
        <w:spacing w:after="0" w:line="240" w:lineRule="auto"/>
        <w:ind w:left="-567" w:right="-426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43BB">
        <w:rPr>
          <w:rFonts w:ascii="Times New Roman" w:eastAsia="Times New Roman" w:hAnsi="Times New Roman"/>
          <w:sz w:val="24"/>
          <w:szCs w:val="24"/>
          <w:lang w:eastAsia="ru-RU"/>
        </w:rPr>
        <w:t>Назначить руководителя практики из числа лиц, относящихся к профессорско-преподавательскому составу, который:</w:t>
      </w:r>
    </w:p>
    <w:p w:rsidR="005667E4" w:rsidRPr="00CF43BB" w:rsidRDefault="005667E4" w:rsidP="005667E4">
      <w:pPr>
        <w:tabs>
          <w:tab w:val="num" w:pos="720"/>
        </w:tabs>
        <w:spacing w:after="0" w:line="240" w:lineRule="auto"/>
        <w:ind w:right="-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43BB" w:rsidRPr="00CF43BB" w:rsidRDefault="00CF43BB" w:rsidP="00CF43BB">
      <w:pPr>
        <w:spacing w:after="0" w:line="240" w:lineRule="auto"/>
        <w:ind w:left="-567" w:right="-426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43BB">
        <w:rPr>
          <w:rFonts w:ascii="Times New Roman" w:eastAsia="Times New Roman" w:hAnsi="Times New Roman"/>
          <w:sz w:val="24"/>
          <w:szCs w:val="24"/>
          <w:lang w:eastAsia="ru-RU"/>
        </w:rPr>
        <w:t>- составляет рабочий график (план) проведения практики;</w:t>
      </w:r>
    </w:p>
    <w:p w:rsidR="00CF43BB" w:rsidRPr="00CF43BB" w:rsidRDefault="00CF43BB" w:rsidP="00CF43BB">
      <w:pPr>
        <w:spacing w:after="0" w:line="240" w:lineRule="auto"/>
        <w:ind w:left="-567" w:right="-426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43BB">
        <w:rPr>
          <w:rFonts w:ascii="Times New Roman" w:eastAsia="Times New Roman" w:hAnsi="Times New Roman"/>
          <w:sz w:val="24"/>
          <w:szCs w:val="24"/>
          <w:lang w:eastAsia="ru-RU"/>
        </w:rPr>
        <w:t>- разрабатывает индивидуальные задания для студентов, выполняемые в период практики;</w:t>
      </w:r>
    </w:p>
    <w:p w:rsidR="00CF43BB" w:rsidRPr="00CF43BB" w:rsidRDefault="00CF43BB" w:rsidP="00CF43BB">
      <w:pPr>
        <w:spacing w:after="0" w:line="240" w:lineRule="auto"/>
        <w:ind w:left="-567" w:right="-426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43BB">
        <w:rPr>
          <w:rFonts w:ascii="Times New Roman" w:eastAsia="Times New Roman" w:hAnsi="Times New Roman"/>
          <w:sz w:val="24"/>
          <w:szCs w:val="24"/>
          <w:lang w:eastAsia="ru-RU"/>
        </w:rPr>
        <w:t>- участвует в распределении студентов по рабочим местам и видам работ в организации;</w:t>
      </w:r>
    </w:p>
    <w:p w:rsidR="00CF43BB" w:rsidRPr="00CF43BB" w:rsidRDefault="00CF43BB" w:rsidP="00CF43BB">
      <w:pPr>
        <w:spacing w:after="0" w:line="240" w:lineRule="auto"/>
        <w:ind w:left="-567" w:right="-426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43BB">
        <w:rPr>
          <w:rFonts w:ascii="Times New Roman" w:eastAsia="Times New Roman" w:hAnsi="Times New Roman"/>
          <w:sz w:val="24"/>
          <w:szCs w:val="24"/>
          <w:lang w:eastAsia="ru-RU"/>
        </w:rPr>
        <w:t xml:space="preserve">- осуществляет </w:t>
      </w:r>
      <w:proofErr w:type="gramStart"/>
      <w:r w:rsidRPr="00CF43BB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CF43BB">
        <w:rPr>
          <w:rFonts w:ascii="Times New Roman" w:eastAsia="Times New Roman" w:hAnsi="Times New Roman"/>
          <w:sz w:val="24"/>
          <w:szCs w:val="24"/>
          <w:lang w:eastAsia="ru-RU"/>
        </w:rPr>
        <w:t xml:space="preserve"> соблюдением сроков проведения практики и соответствием ее содержания требованиям, установленным основными профессиональными образовательными программами;</w:t>
      </w:r>
    </w:p>
    <w:p w:rsidR="00CF43BB" w:rsidRPr="00CF43BB" w:rsidRDefault="00CF43BB" w:rsidP="00CF43BB">
      <w:pPr>
        <w:spacing w:after="0" w:line="240" w:lineRule="auto"/>
        <w:ind w:left="-567" w:right="-426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43BB">
        <w:rPr>
          <w:rFonts w:ascii="Times New Roman" w:eastAsia="Times New Roman" w:hAnsi="Times New Roman"/>
          <w:sz w:val="24"/>
          <w:szCs w:val="24"/>
          <w:lang w:eastAsia="ru-RU"/>
        </w:rPr>
        <w:t>- оказывает методическую помощь студентам при выполнении ими индивидуальных заданий, а также при сборе материалов к выпускной квалификационной работе в ходе преддипломной практики;</w:t>
      </w:r>
    </w:p>
    <w:p w:rsidR="00CF43BB" w:rsidRPr="00CF43BB" w:rsidRDefault="00CF43BB" w:rsidP="00CF43BB">
      <w:pPr>
        <w:spacing w:after="0" w:line="240" w:lineRule="auto"/>
        <w:ind w:left="-567" w:right="-426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43BB">
        <w:rPr>
          <w:rFonts w:ascii="Times New Roman" w:eastAsia="Times New Roman" w:hAnsi="Times New Roman"/>
          <w:sz w:val="24"/>
          <w:szCs w:val="24"/>
          <w:lang w:eastAsia="ru-RU"/>
        </w:rPr>
        <w:t>- оценивает результаты прохождения практики студентами;</w:t>
      </w:r>
    </w:p>
    <w:p w:rsidR="00CF43BB" w:rsidRPr="00CF43BB" w:rsidRDefault="00CF43BB" w:rsidP="00CF43BB">
      <w:pPr>
        <w:spacing w:after="0" w:line="240" w:lineRule="auto"/>
        <w:ind w:left="-567" w:right="-426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43BB">
        <w:rPr>
          <w:rFonts w:ascii="Times New Roman" w:eastAsia="Times New Roman" w:hAnsi="Times New Roman"/>
          <w:sz w:val="24"/>
          <w:szCs w:val="24"/>
          <w:lang w:eastAsia="ru-RU"/>
        </w:rPr>
        <w:t xml:space="preserve">- осуществляет </w:t>
      </w:r>
      <w:proofErr w:type="gramStart"/>
      <w:r w:rsidRPr="00CF43BB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CF43BB">
        <w:rPr>
          <w:rFonts w:ascii="Times New Roman" w:eastAsia="Times New Roman" w:hAnsi="Times New Roman"/>
          <w:sz w:val="24"/>
          <w:szCs w:val="24"/>
          <w:lang w:eastAsia="ru-RU"/>
        </w:rPr>
        <w:t xml:space="preserve"> соблюдением студентами правил техники безопасности, требований охраны труда, пожарной безопасности, правил внутреннего трудового распорядка образовательной организации.</w:t>
      </w:r>
    </w:p>
    <w:p w:rsidR="00CF43BB" w:rsidRPr="00CF43BB" w:rsidRDefault="00CF43BB" w:rsidP="00CF43BB">
      <w:pPr>
        <w:spacing w:after="0" w:line="240" w:lineRule="auto"/>
        <w:ind w:left="-567" w:right="-426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43BB">
        <w:rPr>
          <w:rFonts w:ascii="Times New Roman" w:eastAsia="Times New Roman" w:hAnsi="Times New Roman"/>
          <w:sz w:val="24"/>
          <w:szCs w:val="24"/>
          <w:lang w:eastAsia="ru-RU"/>
        </w:rPr>
        <w:t>2.2.4. Оплатить услуги в порядке, указанном в п. 3 договора.</w:t>
      </w:r>
    </w:p>
    <w:p w:rsidR="00CF43BB" w:rsidRPr="00CF43BB" w:rsidRDefault="00CF43BB" w:rsidP="00CF43BB">
      <w:pPr>
        <w:numPr>
          <w:ilvl w:val="1"/>
          <w:numId w:val="12"/>
        </w:numPr>
        <w:spacing w:after="0" w:line="240" w:lineRule="auto"/>
        <w:ind w:left="-567" w:right="-426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43BB">
        <w:rPr>
          <w:rFonts w:ascii="Times New Roman" w:eastAsia="Times New Roman" w:hAnsi="Times New Roman"/>
          <w:sz w:val="24"/>
          <w:szCs w:val="24"/>
          <w:lang w:eastAsia="ru-RU"/>
        </w:rPr>
        <w:t>Университет имеет право:</w:t>
      </w:r>
    </w:p>
    <w:p w:rsidR="00CF43BB" w:rsidRPr="00CF43BB" w:rsidRDefault="00CF43BB" w:rsidP="00CF43BB">
      <w:pPr>
        <w:numPr>
          <w:ilvl w:val="2"/>
          <w:numId w:val="12"/>
        </w:numPr>
        <w:spacing w:after="0" w:line="240" w:lineRule="auto"/>
        <w:ind w:left="-567" w:right="-426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43BB">
        <w:rPr>
          <w:rFonts w:ascii="Times New Roman" w:eastAsia="Times New Roman" w:hAnsi="Times New Roman"/>
          <w:sz w:val="24"/>
          <w:szCs w:val="24"/>
          <w:lang w:eastAsia="ru-RU"/>
        </w:rPr>
        <w:t>Участвовать в распределении обучающихся по рабочим местам и видам работ в Образовательной организации.</w:t>
      </w:r>
    </w:p>
    <w:p w:rsidR="00CF43BB" w:rsidRPr="00CF43BB" w:rsidRDefault="00CF43BB" w:rsidP="00CF43BB">
      <w:pPr>
        <w:numPr>
          <w:ilvl w:val="2"/>
          <w:numId w:val="12"/>
        </w:numPr>
        <w:spacing w:after="0" w:line="240" w:lineRule="auto"/>
        <w:ind w:left="-567" w:right="-426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43BB">
        <w:rPr>
          <w:rFonts w:ascii="Times New Roman" w:eastAsia="Times New Roman" w:hAnsi="Times New Roman"/>
          <w:sz w:val="24"/>
          <w:szCs w:val="24"/>
          <w:lang w:eastAsia="ru-RU"/>
        </w:rPr>
        <w:t xml:space="preserve">Самостоятельно разрабатывать и утверждать на основе ФГОС </w:t>
      </w:r>
      <w:proofErr w:type="gramStart"/>
      <w:r w:rsidRPr="00CF43BB">
        <w:rPr>
          <w:rFonts w:ascii="Times New Roman" w:eastAsia="Times New Roman" w:hAnsi="Times New Roman"/>
          <w:sz w:val="24"/>
          <w:szCs w:val="24"/>
          <w:lang w:eastAsia="ru-RU"/>
        </w:rPr>
        <w:t>ВО</w:t>
      </w:r>
      <w:proofErr w:type="gramEnd"/>
      <w:r w:rsidRPr="00CF43B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gramStart"/>
      <w:r w:rsidRPr="00CF43BB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CF43BB">
        <w:rPr>
          <w:rFonts w:ascii="Times New Roman" w:eastAsia="Times New Roman" w:hAnsi="Times New Roman"/>
          <w:sz w:val="24"/>
          <w:szCs w:val="24"/>
          <w:lang w:eastAsia="ru-RU"/>
        </w:rPr>
        <w:t xml:space="preserve"> учетом рабочих учебных планов по направлениям подготовки (специальностям) программы практики.</w:t>
      </w:r>
    </w:p>
    <w:p w:rsidR="00CF43BB" w:rsidRPr="00CF43BB" w:rsidRDefault="00CF43BB" w:rsidP="00CF43BB">
      <w:pPr>
        <w:numPr>
          <w:ilvl w:val="2"/>
          <w:numId w:val="12"/>
        </w:numPr>
        <w:spacing w:after="0" w:line="240" w:lineRule="auto"/>
        <w:ind w:left="-567" w:right="-426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43BB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Осуществлять </w:t>
      </w:r>
      <w:proofErr w:type="gramStart"/>
      <w:r w:rsidRPr="00CF43BB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CF43BB">
        <w:rPr>
          <w:rFonts w:ascii="Times New Roman" w:eastAsia="Times New Roman" w:hAnsi="Times New Roman"/>
          <w:sz w:val="24"/>
          <w:szCs w:val="24"/>
          <w:lang w:eastAsia="ru-RU"/>
        </w:rPr>
        <w:t xml:space="preserve"> соблюдением сроков проведения практики и соответствием ее содержания требованиям, установленным образовательной программой.</w:t>
      </w:r>
    </w:p>
    <w:p w:rsidR="00CF43BB" w:rsidRPr="00CF43BB" w:rsidRDefault="00CF43BB" w:rsidP="00CF43BB">
      <w:pPr>
        <w:numPr>
          <w:ilvl w:val="2"/>
          <w:numId w:val="12"/>
        </w:numPr>
        <w:spacing w:after="0" w:line="240" w:lineRule="auto"/>
        <w:ind w:left="-567" w:right="-426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43BB">
        <w:rPr>
          <w:rFonts w:ascii="Times New Roman" w:eastAsia="Times New Roman" w:hAnsi="Times New Roman"/>
          <w:sz w:val="24"/>
          <w:szCs w:val="24"/>
          <w:lang w:eastAsia="ru-RU"/>
        </w:rPr>
        <w:t>Оценивать результаты прохождения практики студентами.</w:t>
      </w:r>
    </w:p>
    <w:p w:rsidR="00CF43BB" w:rsidRPr="00CF43BB" w:rsidRDefault="00CF43BB" w:rsidP="00CF43BB">
      <w:pPr>
        <w:numPr>
          <w:ilvl w:val="0"/>
          <w:numId w:val="12"/>
        </w:numPr>
        <w:suppressAutoHyphens/>
        <w:spacing w:after="0" w:line="240" w:lineRule="auto"/>
        <w:ind w:left="-567" w:right="-426"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CF43B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Стоимость </w:t>
      </w:r>
    </w:p>
    <w:p w:rsidR="00CF43BB" w:rsidRPr="00CF43BB" w:rsidRDefault="00CF43BB" w:rsidP="00CF43BB">
      <w:pPr>
        <w:suppressAutoHyphens/>
        <w:spacing w:after="0" w:line="240" w:lineRule="auto"/>
        <w:ind w:left="-567" w:right="-426" w:firstLine="567"/>
        <w:jc w:val="both"/>
        <w:rPr>
          <w:rFonts w:ascii="Times New Roman" w:eastAsia="Times New Roman" w:hAnsi="Times New Roman"/>
          <w:b/>
          <w:spacing w:val="1"/>
          <w:sz w:val="24"/>
          <w:szCs w:val="24"/>
          <w:shd w:val="clear" w:color="auto" w:fill="FFFFFF"/>
          <w:lang w:eastAsia="ar-SA"/>
        </w:rPr>
      </w:pPr>
      <w:r w:rsidRPr="00CF43BB">
        <w:rPr>
          <w:rFonts w:ascii="Times New Roman" w:eastAsia="Times New Roman" w:hAnsi="Times New Roman"/>
          <w:sz w:val="24"/>
          <w:szCs w:val="24"/>
          <w:lang w:eastAsia="ar-SA"/>
        </w:rPr>
        <w:t xml:space="preserve">3.1.   </w:t>
      </w:r>
      <w:r w:rsidRPr="00CF43BB">
        <w:rPr>
          <w:rFonts w:ascii="Times New Roman" w:eastAsia="Times New Roman" w:hAnsi="Times New Roman"/>
          <w:sz w:val="24"/>
          <w:szCs w:val="24"/>
          <w:lang w:eastAsia="ru-RU"/>
        </w:rPr>
        <w:t xml:space="preserve">Общая стоимость оказываемых по настоящему договору услуг (цена договора) составляет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         </w:t>
      </w:r>
      <w:r w:rsidRPr="00CF43BB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руб.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      копеек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Pr="00CF43B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 w:rsidRPr="00CF43BB">
        <w:rPr>
          <w:rFonts w:ascii="Times New Roman" w:eastAsia="Times New Roman" w:hAnsi="Times New Roman"/>
          <w:sz w:val="24"/>
          <w:szCs w:val="24"/>
          <w:lang w:eastAsia="ru-RU"/>
        </w:rPr>
        <w:t xml:space="preserve"> и определяется из расчета стоимости одного часа практики в зависимости от имеющейся у педагогических работников квалификационной категории (приложение) и количества фактически проведенных часов. </w:t>
      </w:r>
    </w:p>
    <w:p w:rsidR="00CF43BB" w:rsidRPr="00CF43BB" w:rsidRDefault="00CF43BB" w:rsidP="00CF43BB">
      <w:pPr>
        <w:suppressAutoHyphens/>
        <w:spacing w:after="0" w:line="240" w:lineRule="auto"/>
        <w:ind w:left="-567" w:right="-426" w:firstLine="567"/>
        <w:jc w:val="both"/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ar-SA"/>
        </w:rPr>
      </w:pPr>
      <w:r w:rsidRPr="00CF43BB">
        <w:rPr>
          <w:rFonts w:ascii="Times New Roman" w:eastAsia="Times New Roman" w:hAnsi="Times New Roman"/>
          <w:sz w:val="24"/>
          <w:szCs w:val="24"/>
          <w:shd w:val="clear" w:color="auto" w:fill="FFFFFF"/>
          <w:lang w:eastAsia="ar-SA"/>
        </w:rPr>
        <w:t xml:space="preserve">3.2. </w:t>
      </w:r>
      <w:r w:rsidRPr="00CF43BB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ar-SA"/>
        </w:rPr>
        <w:t xml:space="preserve">Оплата услуг будет осуществляться Университетом в течение пятнадцати дней после </w:t>
      </w:r>
      <w:r w:rsidRPr="00CF43BB">
        <w:rPr>
          <w:rFonts w:ascii="Times New Roman" w:eastAsia="Times New Roman" w:hAnsi="Times New Roman"/>
          <w:sz w:val="24"/>
          <w:szCs w:val="24"/>
          <w:lang w:eastAsia="ru-RU"/>
        </w:rPr>
        <w:t>подписания обеими Сторонами Акта приема-передачи услуг.</w:t>
      </w:r>
    </w:p>
    <w:p w:rsidR="00CF43BB" w:rsidRPr="00CF43BB" w:rsidRDefault="00CF43BB" w:rsidP="00CF43BB">
      <w:pPr>
        <w:suppressAutoHyphens/>
        <w:spacing w:after="0" w:line="240" w:lineRule="auto"/>
        <w:ind w:left="-567" w:right="-426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F43BB">
        <w:rPr>
          <w:rFonts w:ascii="Times New Roman" w:eastAsia="Times New Roman" w:hAnsi="Times New Roman"/>
          <w:sz w:val="24"/>
          <w:szCs w:val="24"/>
          <w:shd w:val="clear" w:color="auto" w:fill="FFFFFF"/>
          <w:lang w:eastAsia="ar-SA"/>
        </w:rPr>
        <w:t>3.3.  Источник финансирования: приносящая доход деятельность.</w:t>
      </w:r>
    </w:p>
    <w:p w:rsidR="00CF43BB" w:rsidRPr="00CF43BB" w:rsidRDefault="00CF43BB" w:rsidP="00CF43BB">
      <w:pPr>
        <w:numPr>
          <w:ilvl w:val="0"/>
          <w:numId w:val="12"/>
        </w:numPr>
        <w:spacing w:after="0" w:line="240" w:lineRule="auto"/>
        <w:ind w:left="-567" w:right="-426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F43BB">
        <w:rPr>
          <w:rFonts w:ascii="Times New Roman" w:eastAsia="Times New Roman" w:hAnsi="Times New Roman"/>
          <w:b/>
          <w:sz w:val="24"/>
          <w:szCs w:val="24"/>
          <w:lang w:eastAsia="ru-RU"/>
        </w:rPr>
        <w:t>Срок действия договора.</w:t>
      </w:r>
    </w:p>
    <w:p w:rsidR="00CF43BB" w:rsidRPr="00CF43BB" w:rsidRDefault="00CF43BB" w:rsidP="00CF43BB">
      <w:pPr>
        <w:numPr>
          <w:ilvl w:val="1"/>
          <w:numId w:val="12"/>
        </w:numPr>
        <w:spacing w:after="0" w:line="240" w:lineRule="auto"/>
        <w:ind w:left="-567" w:right="-426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43BB">
        <w:rPr>
          <w:rFonts w:ascii="Times New Roman" w:eastAsia="Times New Roman" w:hAnsi="Times New Roman"/>
          <w:sz w:val="24"/>
          <w:szCs w:val="24"/>
          <w:lang w:eastAsia="ru-RU"/>
        </w:rPr>
        <w:t>Настоящий договор вступает в силу с момента его подписания и прекращается надлежащим исполнением.</w:t>
      </w:r>
    </w:p>
    <w:p w:rsidR="00CF43BB" w:rsidRPr="00CF43BB" w:rsidRDefault="00CF43BB" w:rsidP="00CF43BB">
      <w:pPr>
        <w:numPr>
          <w:ilvl w:val="0"/>
          <w:numId w:val="12"/>
        </w:numPr>
        <w:spacing w:after="0" w:line="240" w:lineRule="auto"/>
        <w:ind w:left="-567" w:right="-426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F43BB">
        <w:rPr>
          <w:rFonts w:ascii="Times New Roman" w:eastAsia="Times New Roman" w:hAnsi="Times New Roman"/>
          <w:b/>
          <w:sz w:val="24"/>
          <w:szCs w:val="24"/>
          <w:lang w:eastAsia="ru-RU"/>
        </w:rPr>
        <w:t>Прочие условия.</w:t>
      </w:r>
    </w:p>
    <w:p w:rsidR="00CF43BB" w:rsidRPr="00CF43BB" w:rsidRDefault="00CF43BB" w:rsidP="00CF43BB">
      <w:pPr>
        <w:numPr>
          <w:ilvl w:val="1"/>
          <w:numId w:val="12"/>
        </w:numPr>
        <w:spacing w:after="0" w:line="240" w:lineRule="auto"/>
        <w:ind w:left="-567" w:right="-426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43BB">
        <w:rPr>
          <w:rFonts w:ascii="Times New Roman" w:eastAsia="Times New Roman" w:hAnsi="Times New Roman"/>
          <w:sz w:val="24"/>
          <w:szCs w:val="24"/>
          <w:lang w:eastAsia="ru-RU"/>
        </w:rPr>
        <w:t>Договор может быть изменен и дополнен по соглашению Сторон, при условии, что любые дополнения и изменения совершены в письменной форме и подписаны уполномоченными на то представителями Сторон. Приложения к настоящему договору составляют его неотъемлемую часть.</w:t>
      </w:r>
    </w:p>
    <w:p w:rsidR="00CF43BB" w:rsidRPr="00CF43BB" w:rsidRDefault="00CF43BB" w:rsidP="00CF43BB">
      <w:pPr>
        <w:numPr>
          <w:ilvl w:val="1"/>
          <w:numId w:val="12"/>
        </w:numPr>
        <w:spacing w:after="0" w:line="240" w:lineRule="auto"/>
        <w:ind w:left="-567" w:right="-426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F43BB">
        <w:rPr>
          <w:rFonts w:ascii="Times New Roman" w:eastAsia="Times New Roman" w:hAnsi="Times New Roman"/>
          <w:sz w:val="24"/>
          <w:szCs w:val="24"/>
          <w:lang w:eastAsia="ru-RU"/>
        </w:rPr>
        <w:t>Договор</w:t>
      </w:r>
      <w:proofErr w:type="gramEnd"/>
      <w:r w:rsidRPr="00CF43BB">
        <w:rPr>
          <w:rFonts w:ascii="Times New Roman" w:eastAsia="Times New Roman" w:hAnsi="Times New Roman"/>
          <w:sz w:val="24"/>
          <w:szCs w:val="24"/>
          <w:lang w:eastAsia="ru-RU"/>
        </w:rPr>
        <w:t xml:space="preserve"> может быть расторгнут по соглашению Сторон, а также в одностороннем внесудебном порядке с предварительным уведомлением об этом другой Стороны за 10 (десять) дней до даты расторжения договора.</w:t>
      </w:r>
    </w:p>
    <w:p w:rsidR="00CF43BB" w:rsidRPr="00CF43BB" w:rsidRDefault="00CF43BB" w:rsidP="00CF43BB">
      <w:pPr>
        <w:numPr>
          <w:ilvl w:val="1"/>
          <w:numId w:val="12"/>
        </w:numPr>
        <w:spacing w:after="0" w:line="240" w:lineRule="auto"/>
        <w:ind w:left="-567" w:right="-426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43BB">
        <w:rPr>
          <w:rFonts w:ascii="Times New Roman" w:eastAsia="Times New Roman" w:hAnsi="Times New Roman"/>
          <w:sz w:val="24"/>
          <w:szCs w:val="24"/>
          <w:lang w:eastAsia="ru-RU"/>
        </w:rPr>
        <w:t>Ответственность Сторон определяется в соответствии с действующим законодательством РФ.</w:t>
      </w:r>
    </w:p>
    <w:p w:rsidR="00CF43BB" w:rsidRPr="00CF43BB" w:rsidRDefault="00CF43BB" w:rsidP="00CF43BB">
      <w:pPr>
        <w:numPr>
          <w:ilvl w:val="1"/>
          <w:numId w:val="12"/>
        </w:numPr>
        <w:spacing w:after="0" w:line="240" w:lineRule="auto"/>
        <w:ind w:left="-567" w:right="-426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43BB">
        <w:rPr>
          <w:rFonts w:ascii="Times New Roman" w:eastAsia="Times New Roman" w:hAnsi="Times New Roman"/>
          <w:sz w:val="24"/>
          <w:szCs w:val="24"/>
          <w:lang w:eastAsia="ru-RU"/>
        </w:rPr>
        <w:t>Все споры, возникающие по настоящему договору и из него, Стороны разрешают путем переговоров. Если Стороны не достигнут соглашения в ходе переговоров, то спор подлежит разрешению в установленном законом порядке.</w:t>
      </w:r>
    </w:p>
    <w:p w:rsidR="00CF43BB" w:rsidRPr="00CF43BB" w:rsidRDefault="00CF43BB" w:rsidP="00CF43BB">
      <w:pPr>
        <w:numPr>
          <w:ilvl w:val="0"/>
          <w:numId w:val="12"/>
        </w:numPr>
        <w:spacing w:after="0" w:line="240" w:lineRule="auto"/>
        <w:ind w:right="-9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F43BB">
        <w:rPr>
          <w:rFonts w:ascii="Times New Roman" w:eastAsia="Times New Roman" w:hAnsi="Times New Roman"/>
          <w:b/>
          <w:sz w:val="24"/>
          <w:szCs w:val="24"/>
          <w:lang w:eastAsia="ru-RU"/>
        </w:rPr>
        <w:t>Реквизиты и подписи Сторон.</w:t>
      </w:r>
    </w:p>
    <w:p w:rsidR="00CF43BB" w:rsidRPr="00CF43BB" w:rsidRDefault="00CF43BB" w:rsidP="00CF43BB">
      <w:pPr>
        <w:spacing w:after="0" w:line="240" w:lineRule="auto"/>
        <w:ind w:right="-9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43B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Университет                                                        Образовательная организация                        </w:t>
      </w:r>
    </w:p>
    <w:tbl>
      <w:tblPr>
        <w:tblW w:w="10490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670"/>
        <w:gridCol w:w="4820"/>
      </w:tblGrid>
      <w:tr w:rsidR="00CF43BB" w:rsidRPr="00CF43BB" w:rsidTr="00723C8F">
        <w:tc>
          <w:tcPr>
            <w:tcW w:w="5670" w:type="dxa"/>
            <w:shd w:val="clear" w:color="auto" w:fill="auto"/>
          </w:tcPr>
          <w:p w:rsidR="00CF43BB" w:rsidRPr="00CF43BB" w:rsidRDefault="00CF43BB" w:rsidP="00CF43BB">
            <w:pPr>
              <w:suppressAutoHyphens/>
              <w:snapToGrid w:val="0"/>
              <w:spacing w:after="0" w:line="240" w:lineRule="auto"/>
              <w:ind w:left="-3" w:right="-78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F43B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Федеральное государственное бюджетное образовательное учреждение высшего образования ««Орловский </w:t>
            </w:r>
            <w:r w:rsidRPr="00CF43B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государственный университет имени И.С. Тургенева»</w:t>
            </w:r>
          </w:p>
          <w:p w:rsidR="00CF43BB" w:rsidRPr="00CF43BB" w:rsidRDefault="00CF43BB" w:rsidP="00CF43B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F43B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302026, г. Орел, ул. </w:t>
            </w:r>
            <w:proofErr w:type="gramStart"/>
            <w:r w:rsidRPr="00CF43B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Комсомольская</w:t>
            </w:r>
            <w:proofErr w:type="gramEnd"/>
            <w:r w:rsidRPr="00CF43B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95</w:t>
            </w:r>
          </w:p>
          <w:p w:rsidR="00CF43BB" w:rsidRPr="00CF43BB" w:rsidRDefault="00CF43BB" w:rsidP="00CF43B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F43B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УФК по Орловской области (ОГУ имени И.С. Тургенева, </w:t>
            </w:r>
            <w:proofErr w:type="gramStart"/>
            <w:r w:rsidRPr="00CF43B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</w:t>
            </w:r>
            <w:proofErr w:type="gramEnd"/>
            <w:r w:rsidRPr="00CF43B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/с 20546Х12280)</w:t>
            </w:r>
          </w:p>
          <w:p w:rsidR="00CF43BB" w:rsidRPr="00CF43BB" w:rsidRDefault="00CF43BB" w:rsidP="00CF43B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CF43B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Сч</w:t>
            </w:r>
            <w:proofErr w:type="spellEnd"/>
            <w:r w:rsidRPr="00CF43B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 № 40501810500002000002</w:t>
            </w:r>
          </w:p>
          <w:p w:rsidR="00CF43BB" w:rsidRPr="00CF43BB" w:rsidRDefault="00CF43BB" w:rsidP="00CF43B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F43B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Отделение по Орловской области Главного управления Центрального банка Российской Федерации по Центральному федеральному округу (сокращенное наименование – Отделение Орел)</w:t>
            </w:r>
          </w:p>
          <w:p w:rsidR="00CF43BB" w:rsidRPr="00CF43BB" w:rsidRDefault="00CF43BB" w:rsidP="00CF43B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F43B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ИНН 5752015309   КПП 575201001 БИК 045402001</w:t>
            </w:r>
          </w:p>
          <w:p w:rsidR="00CF43BB" w:rsidRPr="00CF43BB" w:rsidRDefault="00CF43BB" w:rsidP="00CF43B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CF43B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ОКТМО 54701000 КБК 00000000000000000130</w:t>
            </w:r>
          </w:p>
        </w:tc>
        <w:tc>
          <w:tcPr>
            <w:tcW w:w="4820" w:type="dxa"/>
            <w:shd w:val="clear" w:color="auto" w:fill="auto"/>
          </w:tcPr>
          <w:p w:rsidR="00CF43BB" w:rsidRPr="00CF43BB" w:rsidRDefault="00CF43BB" w:rsidP="00CF43BB">
            <w:pPr>
              <w:spacing w:after="120" w:line="240" w:lineRule="auto"/>
              <w:ind w:left="3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lastRenderedPageBreak/>
              <w:t>Муниципальное бюджетное общеобразовательное учреждение - средняя  общеобразовательная школа   № 17с углубленным изучением французского языка имени 6-ой Орловско-</w:t>
            </w:r>
            <w:proofErr w:type="spellStart"/>
            <w:r w:rsidRPr="00CF43B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Хинганской</w:t>
            </w:r>
            <w:proofErr w:type="spellEnd"/>
            <w:r w:rsidRPr="00CF43B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</w:t>
            </w:r>
            <w:r w:rsidRPr="00CF43B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lastRenderedPageBreak/>
              <w:t xml:space="preserve">стрелковой дивизии  </w:t>
            </w:r>
            <w:proofErr w:type="spellStart"/>
            <w:r w:rsidRPr="00CF43B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г</w:t>
            </w:r>
            <w:proofErr w:type="gramStart"/>
            <w:r w:rsidRPr="00CF43B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.О</w:t>
            </w:r>
            <w:proofErr w:type="gramEnd"/>
            <w:r w:rsidRPr="00CF43B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рла</w:t>
            </w:r>
            <w:proofErr w:type="spellEnd"/>
            <w:r w:rsidRPr="00CF43BB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</w:p>
          <w:p w:rsidR="00CF43BB" w:rsidRPr="00CF43BB" w:rsidRDefault="00CF43BB" w:rsidP="00CF43BB">
            <w:pPr>
              <w:spacing w:after="120" w:line="240" w:lineRule="auto"/>
              <w:ind w:left="34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shd w:val="clear" w:color="auto" w:fill="FFFF00"/>
                <w:lang w:eastAsia="ar-SA"/>
              </w:rPr>
            </w:pPr>
            <w:r w:rsidRPr="00CF43BB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302005,  г. Орёл, ул.  </w:t>
            </w:r>
            <w:proofErr w:type="spellStart"/>
            <w:r w:rsidRPr="00CF43BB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Васильвеская</w:t>
            </w:r>
            <w:proofErr w:type="spellEnd"/>
            <w:r w:rsidRPr="00CF43BB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, д 151  </w:t>
            </w:r>
          </w:p>
          <w:p w:rsidR="00CF43BB" w:rsidRPr="00CF43BB" w:rsidRDefault="00CF43BB" w:rsidP="00CF43BB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F43B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УФК по Орловской области (муниципальная бюджетная средняя </w:t>
            </w:r>
            <w:proofErr w:type="spellStart"/>
            <w:r w:rsidRPr="00CF43B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общеобразо-вательная</w:t>
            </w:r>
            <w:proofErr w:type="spellEnd"/>
            <w:r w:rsidRPr="00CF43B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школа № 17 </w:t>
            </w:r>
            <w:proofErr w:type="spellStart"/>
            <w:r w:rsidRPr="00CF43B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</w:t>
            </w:r>
            <w:proofErr w:type="gramStart"/>
            <w:r w:rsidRPr="00CF43B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.О</w:t>
            </w:r>
            <w:proofErr w:type="gramEnd"/>
            <w:r w:rsidRPr="00CF43B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рла</w:t>
            </w:r>
            <w:proofErr w:type="spellEnd"/>
            <w:r w:rsidRPr="00CF43B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л/с 20546Ц70580) </w:t>
            </w:r>
          </w:p>
          <w:p w:rsidR="00CF43BB" w:rsidRPr="00CF43BB" w:rsidRDefault="00CF43BB" w:rsidP="00CF43BB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gramStart"/>
            <w:r w:rsidRPr="00CF43B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</w:t>
            </w:r>
            <w:proofErr w:type="gramEnd"/>
            <w:r w:rsidRPr="00CF43B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/с 40701810000001000015    Отделение Орел </w:t>
            </w:r>
          </w:p>
          <w:p w:rsidR="00CF43BB" w:rsidRPr="00CF43BB" w:rsidRDefault="00CF43BB" w:rsidP="00CF43BB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F43B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БИК 045402001</w:t>
            </w:r>
          </w:p>
          <w:p w:rsidR="00CF43BB" w:rsidRPr="00CF43BB" w:rsidRDefault="00CF43BB" w:rsidP="00CF43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F43B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ИНН/КПП 5752022680/575201001</w:t>
            </w:r>
          </w:p>
          <w:p w:rsidR="00CF43BB" w:rsidRPr="00CF43BB" w:rsidRDefault="00CF43BB" w:rsidP="00CF43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F43B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ОКТМО 54701000    КБК 00000000000000000130</w:t>
            </w:r>
          </w:p>
        </w:tc>
      </w:tr>
    </w:tbl>
    <w:p w:rsidR="00CF43BB" w:rsidRPr="00CF43BB" w:rsidRDefault="00CF43BB" w:rsidP="00CF43BB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F43BB" w:rsidRDefault="00CF43BB" w:rsidP="00CF43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/>
        <w:outlineLvl w:val="1"/>
        <w:rPr>
          <w:rFonts w:ascii="Times New Roman" w:eastAsia="Times New Roman" w:hAnsi="Times New Roman"/>
          <w:sz w:val="24"/>
          <w:szCs w:val="24"/>
          <w:lang w:eastAsia="ar-SA"/>
        </w:rPr>
      </w:pPr>
      <w:r w:rsidRPr="00CF43BB">
        <w:rPr>
          <w:rFonts w:ascii="Times New Roman" w:eastAsia="Times New Roman" w:hAnsi="Times New Roman"/>
          <w:sz w:val="24"/>
          <w:szCs w:val="24"/>
          <w:lang w:eastAsia="ar-SA"/>
        </w:rPr>
        <w:t xml:space="preserve">  </w:t>
      </w:r>
      <w:proofErr w:type="spellStart"/>
      <w:r w:rsidRPr="00CF43BB">
        <w:rPr>
          <w:rFonts w:ascii="Times New Roman" w:eastAsia="Times New Roman" w:hAnsi="Times New Roman"/>
          <w:sz w:val="24"/>
          <w:szCs w:val="24"/>
          <w:lang w:eastAsia="ar-SA"/>
        </w:rPr>
        <w:t>И.о</w:t>
      </w:r>
      <w:proofErr w:type="spellEnd"/>
      <w:r w:rsidRPr="00CF43BB">
        <w:rPr>
          <w:rFonts w:ascii="Times New Roman" w:eastAsia="Times New Roman" w:hAnsi="Times New Roman"/>
          <w:sz w:val="24"/>
          <w:szCs w:val="24"/>
          <w:lang w:eastAsia="ar-SA"/>
        </w:rPr>
        <w:t xml:space="preserve">. ректора _________________ О.В. Пилипенко         Директор    _____________ Н.И.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</w:t>
      </w:r>
    </w:p>
    <w:p w:rsidR="00CF43BB" w:rsidRPr="00CF43BB" w:rsidRDefault="00CF43BB" w:rsidP="00CF43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/>
        <w:outlineLvl w:val="1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</w:t>
      </w:r>
      <w:r w:rsidRPr="00CF43BB">
        <w:rPr>
          <w:rFonts w:ascii="Times New Roman" w:eastAsia="Times New Roman" w:hAnsi="Times New Roman"/>
          <w:sz w:val="24"/>
          <w:szCs w:val="24"/>
          <w:lang w:eastAsia="ar-SA"/>
        </w:rPr>
        <w:t>Ревякина</w:t>
      </w:r>
    </w:p>
    <w:p w:rsidR="00CF43BB" w:rsidRPr="00CF43BB" w:rsidRDefault="00CF43BB" w:rsidP="00865B7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F43BB" w:rsidRPr="00865B76" w:rsidRDefault="00CF43BB" w:rsidP="00865B7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/>
        <w:outlineLvl w:val="1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F43BB" w:rsidRPr="00CF43BB" w:rsidRDefault="00CF43BB" w:rsidP="00CF43BB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240" w:type="dxa"/>
        <w:tblInd w:w="89" w:type="dxa"/>
        <w:tblLook w:val="04A0" w:firstRow="1" w:lastRow="0" w:firstColumn="1" w:lastColumn="0" w:noHBand="0" w:noVBand="1"/>
      </w:tblPr>
      <w:tblGrid>
        <w:gridCol w:w="740"/>
        <w:gridCol w:w="3000"/>
        <w:gridCol w:w="2200"/>
        <w:gridCol w:w="3300"/>
      </w:tblGrid>
      <w:tr w:rsidR="00CF43BB" w:rsidRPr="00CF43BB" w:rsidTr="00723C8F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F43BB" w:rsidRPr="00CF43BB" w:rsidRDefault="00CF43BB" w:rsidP="00CF43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CF43BB" w:rsidRPr="00CF43BB" w:rsidRDefault="00CF43BB" w:rsidP="00CF43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00" w:type="dxa"/>
            <w:gridSpan w:val="2"/>
            <w:shd w:val="clear" w:color="auto" w:fill="auto"/>
            <w:noWrap/>
            <w:vAlign w:val="bottom"/>
            <w:hideMark/>
          </w:tcPr>
          <w:p w:rsidR="00CF43BB" w:rsidRPr="00CF43BB" w:rsidRDefault="00CF43BB" w:rsidP="00CF43B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                                             </w:t>
            </w:r>
            <w:r w:rsidRPr="00CF43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Pr="00CF43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F43BB" w:rsidRPr="00CF43BB" w:rsidTr="00723C8F">
        <w:trPr>
          <w:trHeight w:val="276"/>
        </w:trPr>
        <w:tc>
          <w:tcPr>
            <w:tcW w:w="9240" w:type="dxa"/>
            <w:gridSpan w:val="4"/>
            <w:vMerge w:val="restart"/>
            <w:shd w:val="clear" w:color="auto" w:fill="auto"/>
            <w:vAlign w:val="bottom"/>
            <w:hideMark/>
          </w:tcPr>
          <w:p w:rsidR="00CF43BB" w:rsidRPr="00CF43BB" w:rsidRDefault="00CF43BB" w:rsidP="00CF4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Стоимость одного часа практики в общеобразовательных учреждениях                                                                                 </w:t>
            </w:r>
          </w:p>
        </w:tc>
      </w:tr>
      <w:tr w:rsidR="00CF43BB" w:rsidRPr="00CF43BB" w:rsidTr="00723C8F">
        <w:trPr>
          <w:trHeight w:val="825"/>
        </w:trPr>
        <w:tc>
          <w:tcPr>
            <w:tcW w:w="9240" w:type="dxa"/>
            <w:gridSpan w:val="4"/>
            <w:vMerge/>
            <w:vAlign w:val="center"/>
            <w:hideMark/>
          </w:tcPr>
          <w:p w:rsidR="00CF43BB" w:rsidRPr="00CF43BB" w:rsidRDefault="00CF43BB" w:rsidP="00CF43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F43BB" w:rsidRPr="00CF43BB" w:rsidTr="00723C8F">
        <w:trPr>
          <w:trHeight w:val="255"/>
        </w:trPr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3BB" w:rsidRPr="00CF43BB" w:rsidRDefault="00CF43BB" w:rsidP="00CF43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3BB" w:rsidRPr="00CF43BB" w:rsidRDefault="00CF43BB" w:rsidP="00CF43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3BB" w:rsidRPr="00CF43BB" w:rsidRDefault="00CF43BB" w:rsidP="00CF43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3BB" w:rsidRPr="00CF43BB" w:rsidRDefault="00CF43BB" w:rsidP="00CF43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F43BB" w:rsidRPr="00CF43BB" w:rsidTr="00723C8F">
        <w:trPr>
          <w:trHeight w:val="94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BB" w:rsidRPr="00CF43BB" w:rsidRDefault="00CF43BB" w:rsidP="00CF4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F43B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CF43B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BB" w:rsidRPr="00CF43BB" w:rsidRDefault="00CF43BB" w:rsidP="00CF4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Категория педагогического персонала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BB" w:rsidRPr="00CF43BB" w:rsidRDefault="00CF43BB" w:rsidP="00CF4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Единица измерения, мин.</w:t>
            </w:r>
          </w:p>
          <w:p w:rsidR="00CF43BB" w:rsidRPr="00CF43BB" w:rsidRDefault="00CF43BB" w:rsidP="00CF4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(</w:t>
            </w:r>
            <w:proofErr w:type="spellStart"/>
            <w:r w:rsidRPr="00CF43B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академ</w:t>
            </w:r>
            <w:proofErr w:type="spellEnd"/>
            <w:r w:rsidRPr="00CF43B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 час)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BB" w:rsidRPr="00CF43BB" w:rsidRDefault="00CF43BB" w:rsidP="00CF4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Стоимость академического часа в рублях</w:t>
            </w:r>
          </w:p>
        </w:tc>
      </w:tr>
      <w:tr w:rsidR="00CF43BB" w:rsidRPr="00CF43BB" w:rsidTr="00723C8F">
        <w:trPr>
          <w:trHeight w:val="25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3BB" w:rsidRPr="00CF43BB" w:rsidRDefault="00CF43BB" w:rsidP="00CF4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3BB" w:rsidRPr="00CF43BB" w:rsidRDefault="00CF43BB" w:rsidP="00CF43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3BB" w:rsidRPr="00CF43BB" w:rsidRDefault="00CF43BB" w:rsidP="00CF4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3BB" w:rsidRPr="00CF43BB" w:rsidRDefault="00CF43BB" w:rsidP="00CF4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202,00</w:t>
            </w:r>
          </w:p>
        </w:tc>
      </w:tr>
      <w:tr w:rsidR="00CF43BB" w:rsidRPr="00CF43BB" w:rsidTr="00723C8F">
        <w:trPr>
          <w:trHeight w:val="25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3BB" w:rsidRPr="00CF43BB" w:rsidRDefault="00CF43BB" w:rsidP="00CF4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3BB" w:rsidRPr="00CF43BB" w:rsidRDefault="00CF43BB" w:rsidP="00CF43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Учитель-логопед                     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3BB" w:rsidRPr="00CF43BB" w:rsidRDefault="00CF43BB" w:rsidP="00CF4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3BB" w:rsidRPr="00CF43BB" w:rsidRDefault="00CF43BB" w:rsidP="00CF4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212,00</w:t>
            </w:r>
          </w:p>
        </w:tc>
      </w:tr>
      <w:tr w:rsidR="00CF43BB" w:rsidRPr="00CF43BB" w:rsidTr="00723C8F">
        <w:trPr>
          <w:trHeight w:val="25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3BB" w:rsidRPr="00CF43BB" w:rsidRDefault="00CF43BB" w:rsidP="00CF4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3BB" w:rsidRPr="00CF43BB" w:rsidRDefault="00CF43BB" w:rsidP="00CF43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Учитель-дефектолог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3BB" w:rsidRPr="00CF43BB" w:rsidRDefault="00CF43BB" w:rsidP="00CF4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3BB" w:rsidRPr="00CF43BB" w:rsidRDefault="00CF43BB" w:rsidP="00CF4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212,00</w:t>
            </w:r>
          </w:p>
        </w:tc>
      </w:tr>
      <w:tr w:rsidR="00CF43BB" w:rsidRPr="00CF43BB" w:rsidTr="00723C8F">
        <w:trPr>
          <w:trHeight w:val="25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3BB" w:rsidRPr="00CF43BB" w:rsidRDefault="00CF43BB" w:rsidP="00CF4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3BB" w:rsidRPr="00CF43BB" w:rsidRDefault="00CF43BB" w:rsidP="00CF43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3BB" w:rsidRPr="00CF43BB" w:rsidRDefault="00CF43BB" w:rsidP="00CF4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3BB" w:rsidRPr="00CF43BB" w:rsidRDefault="00CF43BB" w:rsidP="00CF4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138,00</w:t>
            </w:r>
          </w:p>
        </w:tc>
      </w:tr>
      <w:tr w:rsidR="00CF43BB" w:rsidRPr="00CF43BB" w:rsidTr="00723C8F">
        <w:trPr>
          <w:trHeight w:val="25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3BB" w:rsidRPr="00CF43BB" w:rsidRDefault="00CF43BB" w:rsidP="00CF4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3BB" w:rsidRPr="00CF43BB" w:rsidRDefault="00CF43BB" w:rsidP="00CF43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Педагог-организатор                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3BB" w:rsidRPr="00CF43BB" w:rsidRDefault="00CF43BB" w:rsidP="00CF4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3BB" w:rsidRPr="00CF43BB" w:rsidRDefault="00CF43BB" w:rsidP="00CF4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138,00</w:t>
            </w:r>
          </w:p>
        </w:tc>
      </w:tr>
      <w:tr w:rsidR="00CF43BB" w:rsidRPr="00CF43BB" w:rsidTr="00723C8F">
        <w:trPr>
          <w:trHeight w:val="25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3BB" w:rsidRPr="00CF43BB" w:rsidRDefault="00CF43BB" w:rsidP="00CF4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3BB" w:rsidRPr="00CF43BB" w:rsidRDefault="00CF43BB" w:rsidP="00CF43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3BB" w:rsidRPr="00CF43BB" w:rsidRDefault="00CF43BB" w:rsidP="00CF4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3BB" w:rsidRPr="00CF43BB" w:rsidRDefault="00CF43BB" w:rsidP="00CF4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138,00</w:t>
            </w:r>
          </w:p>
        </w:tc>
      </w:tr>
    </w:tbl>
    <w:p w:rsidR="00CF43BB" w:rsidRPr="00CF43BB" w:rsidRDefault="00CF43BB" w:rsidP="00CF43BB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F43BB" w:rsidRPr="00CF43BB" w:rsidRDefault="00CF43BB" w:rsidP="00CF43BB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F43BB" w:rsidRPr="00CF43BB" w:rsidRDefault="00CF43BB" w:rsidP="00CF43BB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F43BB" w:rsidRPr="00CF43BB" w:rsidRDefault="00CF43BB" w:rsidP="00CF43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CF43BB">
        <w:rPr>
          <w:rFonts w:ascii="Times New Roman" w:eastAsia="Times New Roman" w:hAnsi="Times New Roman"/>
          <w:sz w:val="24"/>
          <w:szCs w:val="24"/>
          <w:lang w:eastAsia="ru-RU"/>
        </w:rPr>
        <w:t>И.о</w:t>
      </w:r>
      <w:proofErr w:type="spellEnd"/>
      <w:r w:rsidRPr="00CF43BB">
        <w:rPr>
          <w:rFonts w:ascii="Times New Roman" w:eastAsia="Times New Roman" w:hAnsi="Times New Roman"/>
          <w:sz w:val="24"/>
          <w:szCs w:val="24"/>
          <w:lang w:eastAsia="ru-RU"/>
        </w:rPr>
        <w:t>. ректора                                                                                                        О.В. Пилипенко</w:t>
      </w:r>
    </w:p>
    <w:p w:rsidR="00CF43BB" w:rsidRPr="00CF43BB" w:rsidRDefault="00CF43BB" w:rsidP="00CF43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43BB" w:rsidRPr="00CF43BB" w:rsidRDefault="00CF43BB" w:rsidP="00CF43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43BB" w:rsidRPr="00CF43BB" w:rsidRDefault="00CF43BB" w:rsidP="00CF43BB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43BB">
        <w:rPr>
          <w:rFonts w:ascii="Times New Roman" w:eastAsia="Times New Roman" w:hAnsi="Times New Roman"/>
          <w:sz w:val="24"/>
          <w:szCs w:val="24"/>
          <w:lang w:eastAsia="ru-RU"/>
        </w:rPr>
        <w:t>Директор МБОУ                                                                                                Н.И. Ревякина</w:t>
      </w:r>
    </w:p>
    <w:p w:rsidR="00CF43BB" w:rsidRPr="00CF43BB" w:rsidRDefault="00CF43BB" w:rsidP="00CF43BB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73B0" w:rsidRPr="00865B76" w:rsidRDefault="00B073B0" w:rsidP="00865B76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73B0" w:rsidRDefault="00B073B0" w:rsidP="009E2DDC">
      <w:pPr>
        <w:rPr>
          <w:rFonts w:ascii="Times New Roman" w:hAnsi="Times New Roman"/>
          <w:sz w:val="24"/>
        </w:rPr>
      </w:pPr>
    </w:p>
    <w:p w:rsidR="00B073B0" w:rsidRDefault="00B073B0" w:rsidP="009E2DDC">
      <w:pPr>
        <w:rPr>
          <w:rFonts w:ascii="Times New Roman" w:hAnsi="Times New Roman"/>
          <w:sz w:val="24"/>
        </w:rPr>
      </w:pPr>
    </w:p>
    <w:p w:rsidR="00B073B0" w:rsidRDefault="00B073B0" w:rsidP="009E2DDC">
      <w:pPr>
        <w:rPr>
          <w:rFonts w:ascii="Times New Roman" w:hAnsi="Times New Roman"/>
          <w:sz w:val="24"/>
        </w:rPr>
      </w:pPr>
    </w:p>
    <w:p w:rsidR="00B073B0" w:rsidRDefault="00B073B0" w:rsidP="009E2DDC">
      <w:pPr>
        <w:rPr>
          <w:rFonts w:ascii="Times New Roman" w:hAnsi="Times New Roman"/>
          <w:sz w:val="24"/>
        </w:rPr>
      </w:pPr>
    </w:p>
    <w:p w:rsidR="00B073B0" w:rsidRDefault="00B073B0" w:rsidP="009E2DDC">
      <w:pPr>
        <w:rPr>
          <w:rFonts w:ascii="Times New Roman" w:hAnsi="Times New Roman"/>
          <w:sz w:val="24"/>
        </w:rPr>
      </w:pPr>
    </w:p>
    <w:p w:rsidR="00B073B0" w:rsidRDefault="00B073B0" w:rsidP="009E2DDC">
      <w:pPr>
        <w:rPr>
          <w:rFonts w:ascii="Times New Roman" w:hAnsi="Times New Roman"/>
          <w:sz w:val="24"/>
        </w:rPr>
      </w:pPr>
    </w:p>
    <w:p w:rsidR="00B073B0" w:rsidRDefault="00B073B0" w:rsidP="009E2DDC">
      <w:pPr>
        <w:rPr>
          <w:rFonts w:ascii="Times New Roman" w:hAnsi="Times New Roman"/>
          <w:sz w:val="24"/>
        </w:rPr>
      </w:pPr>
    </w:p>
    <w:p w:rsidR="00B073B0" w:rsidRDefault="00B073B0" w:rsidP="009E2DDC">
      <w:pPr>
        <w:rPr>
          <w:rFonts w:ascii="Times New Roman" w:hAnsi="Times New Roman"/>
          <w:sz w:val="24"/>
        </w:rPr>
      </w:pPr>
    </w:p>
    <w:p w:rsidR="00B073B0" w:rsidRPr="00B073B0" w:rsidRDefault="00B073B0" w:rsidP="009E2DDC">
      <w:pPr>
        <w:rPr>
          <w:rFonts w:ascii="Times New Roman" w:hAnsi="Times New Roman"/>
          <w:sz w:val="24"/>
        </w:rPr>
      </w:pPr>
    </w:p>
    <w:p w:rsidR="003A371F" w:rsidRDefault="003A371F"/>
    <w:sectPr w:rsidR="003A371F" w:rsidSect="00CF43BB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</w:abstractNum>
  <w:abstractNum w:abstractNumId="1">
    <w:nsid w:val="00000005"/>
    <w:multiLevelType w:val="multilevel"/>
    <w:tmpl w:val="00000004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2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</w:abstractNum>
  <w:abstractNum w:abstractNumId="3">
    <w:nsid w:val="0000000B"/>
    <w:multiLevelType w:val="multilevel"/>
    <w:tmpl w:val="0000000A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</w:abstractNum>
  <w:abstractNum w:abstractNumId="4">
    <w:nsid w:val="0000000D"/>
    <w:multiLevelType w:val="multilevel"/>
    <w:tmpl w:val="0000000C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</w:abstractNum>
  <w:abstractNum w:abstractNumId="5">
    <w:nsid w:val="0000000F"/>
    <w:multiLevelType w:val="multilevel"/>
    <w:tmpl w:val="0000000E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</w:abstractNum>
  <w:abstractNum w:abstractNumId="6">
    <w:nsid w:val="00000011"/>
    <w:multiLevelType w:val="multilevel"/>
    <w:tmpl w:val="00000010"/>
    <w:lvl w:ilvl="0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7">
    <w:nsid w:val="00000015"/>
    <w:multiLevelType w:val="multilevel"/>
    <w:tmpl w:val="00000014"/>
    <w:lvl w:ilvl="0">
      <w:start w:val="5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5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5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5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5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5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5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5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5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8">
    <w:nsid w:val="0DB51CFC"/>
    <w:multiLevelType w:val="singleLevel"/>
    <w:tmpl w:val="5EB0ED4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DF16002"/>
    <w:multiLevelType w:val="multilevel"/>
    <w:tmpl w:val="D862D2B2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  <w:color w:val="000000"/>
      </w:rPr>
    </w:lvl>
    <w:lvl w:ilvl="1">
      <w:start w:val="3"/>
      <w:numFmt w:val="decimal"/>
      <w:lvlText w:val="%1.%2."/>
      <w:lvlJc w:val="left"/>
      <w:pPr>
        <w:ind w:left="740" w:hanging="720"/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cs="Times New Roman"/>
        <w:color w:val="000000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cs="Times New Roman"/>
        <w:color w:val="000000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cs="Times New Roman"/>
        <w:color w:val="000000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cs="Times New Roman"/>
        <w:color w:val="000000"/>
      </w:rPr>
    </w:lvl>
    <w:lvl w:ilvl="6">
      <w:start w:val="1"/>
      <w:numFmt w:val="decimal"/>
      <w:lvlText w:val="%1.%2.%3.%4.%5.%6.%7."/>
      <w:lvlJc w:val="left"/>
      <w:pPr>
        <w:ind w:left="1920" w:hanging="1800"/>
      </w:pPr>
      <w:rPr>
        <w:rFonts w:cs="Times New Roman"/>
        <w:color w:val="000000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cs="Times New Roman"/>
        <w:color w:val="000000"/>
      </w:rPr>
    </w:lvl>
    <w:lvl w:ilvl="8">
      <w:start w:val="1"/>
      <w:numFmt w:val="decimal"/>
      <w:lvlText w:val="%1.%2.%3.%4.%5.%6.%7.%8.%9."/>
      <w:lvlJc w:val="left"/>
      <w:pPr>
        <w:ind w:left="2320" w:hanging="2160"/>
      </w:pPr>
      <w:rPr>
        <w:rFonts w:cs="Times New Roman"/>
        <w:color w:val="000000"/>
      </w:rPr>
    </w:lvl>
  </w:abstractNum>
  <w:abstractNum w:abstractNumId="10">
    <w:nsid w:val="60CB104C"/>
    <w:multiLevelType w:val="hybridMultilevel"/>
    <w:tmpl w:val="6E6CAF0C"/>
    <w:lvl w:ilvl="0" w:tplc="17A44E7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>
    <w:nsid w:val="6B363750"/>
    <w:multiLevelType w:val="multilevel"/>
    <w:tmpl w:val="45A2DB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2"/>
      <w:numFmt w:val="decimal"/>
      <w:lvlText w:val="%1.%2."/>
      <w:lvlJc w:val="left"/>
      <w:pPr>
        <w:tabs>
          <w:tab w:val="num" w:pos="380"/>
        </w:tabs>
        <w:ind w:left="380" w:hanging="360"/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rFonts w:cs="Times New Roman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20"/>
      </w:pPr>
      <w:rPr>
        <w:rFonts w:cs="Times New Roman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cs="Times New Roman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180"/>
        </w:tabs>
        <w:ind w:left="1180" w:hanging="1080"/>
      </w:pPr>
      <w:rPr>
        <w:rFonts w:cs="Times New Roman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560"/>
        </w:tabs>
        <w:ind w:left="1560" w:hanging="1440"/>
      </w:pPr>
      <w:rPr>
        <w:rFonts w:cs="Times New Roman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580"/>
        </w:tabs>
        <w:ind w:left="1580" w:hanging="1440"/>
      </w:pPr>
      <w:rPr>
        <w:rFonts w:cs="Times New Roman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960"/>
        </w:tabs>
        <w:ind w:left="1960" w:hanging="1800"/>
      </w:pPr>
      <w:rPr>
        <w:rFonts w:cs="Times New Roman"/>
        <w:color w:val="000000"/>
      </w:rPr>
    </w:lvl>
  </w:abstractNum>
  <w:abstractNum w:abstractNumId="12">
    <w:nsid w:val="6CF71749"/>
    <w:multiLevelType w:val="multilevel"/>
    <w:tmpl w:val="E3BE8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  <w:lvlOverride w:ilvl="7">
      <w:startOverride w:val="5"/>
    </w:lvlOverride>
    <w:lvlOverride w:ilvl="8">
      <w:startOverride w:val="5"/>
    </w:lvlOverride>
  </w:num>
  <w:num w:numId="11">
    <w:abstractNumId w:val="10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1DE0"/>
    <w:rsid w:val="00015AB0"/>
    <w:rsid w:val="0002111F"/>
    <w:rsid w:val="00072AA9"/>
    <w:rsid w:val="000815A5"/>
    <w:rsid w:val="00087886"/>
    <w:rsid w:val="000B1331"/>
    <w:rsid w:val="000C5365"/>
    <w:rsid w:val="000C6E39"/>
    <w:rsid w:val="00105A11"/>
    <w:rsid w:val="00110D04"/>
    <w:rsid w:val="00114D09"/>
    <w:rsid w:val="00142C0C"/>
    <w:rsid w:val="0015091F"/>
    <w:rsid w:val="00174D01"/>
    <w:rsid w:val="00187CBF"/>
    <w:rsid w:val="00191B80"/>
    <w:rsid w:val="001B0625"/>
    <w:rsid w:val="001E19AF"/>
    <w:rsid w:val="001E5DA1"/>
    <w:rsid w:val="001E64A8"/>
    <w:rsid w:val="002159D4"/>
    <w:rsid w:val="00223363"/>
    <w:rsid w:val="00261200"/>
    <w:rsid w:val="002628C4"/>
    <w:rsid w:val="002876A6"/>
    <w:rsid w:val="00287B52"/>
    <w:rsid w:val="002D51DA"/>
    <w:rsid w:val="002E2F4B"/>
    <w:rsid w:val="0033432D"/>
    <w:rsid w:val="00375B08"/>
    <w:rsid w:val="00382CB0"/>
    <w:rsid w:val="00390954"/>
    <w:rsid w:val="003A2A48"/>
    <w:rsid w:val="003A371F"/>
    <w:rsid w:val="003B079C"/>
    <w:rsid w:val="003C5633"/>
    <w:rsid w:val="00411B02"/>
    <w:rsid w:val="00420622"/>
    <w:rsid w:val="00440EA2"/>
    <w:rsid w:val="0046349F"/>
    <w:rsid w:val="00465AFB"/>
    <w:rsid w:val="00487039"/>
    <w:rsid w:val="004A01A6"/>
    <w:rsid w:val="004E1DE0"/>
    <w:rsid w:val="004E78C1"/>
    <w:rsid w:val="00500DF1"/>
    <w:rsid w:val="00550348"/>
    <w:rsid w:val="005560DC"/>
    <w:rsid w:val="005667E4"/>
    <w:rsid w:val="00573A02"/>
    <w:rsid w:val="0058534C"/>
    <w:rsid w:val="00594798"/>
    <w:rsid w:val="005948EB"/>
    <w:rsid w:val="005A6AAC"/>
    <w:rsid w:val="005A78C3"/>
    <w:rsid w:val="005D7EC5"/>
    <w:rsid w:val="005E2EC2"/>
    <w:rsid w:val="005F1C0B"/>
    <w:rsid w:val="00621571"/>
    <w:rsid w:val="006665A2"/>
    <w:rsid w:val="00674A9D"/>
    <w:rsid w:val="00694EAA"/>
    <w:rsid w:val="006A0D88"/>
    <w:rsid w:val="006C2A56"/>
    <w:rsid w:val="006C4DBA"/>
    <w:rsid w:val="00711D12"/>
    <w:rsid w:val="00726778"/>
    <w:rsid w:val="00740F0A"/>
    <w:rsid w:val="00746748"/>
    <w:rsid w:val="007B27ED"/>
    <w:rsid w:val="007B29E9"/>
    <w:rsid w:val="007C2121"/>
    <w:rsid w:val="0080111A"/>
    <w:rsid w:val="00820D18"/>
    <w:rsid w:val="00831BE9"/>
    <w:rsid w:val="00865B76"/>
    <w:rsid w:val="0089082F"/>
    <w:rsid w:val="0089186A"/>
    <w:rsid w:val="00895666"/>
    <w:rsid w:val="008A2940"/>
    <w:rsid w:val="008B3EA5"/>
    <w:rsid w:val="008C6059"/>
    <w:rsid w:val="008E1540"/>
    <w:rsid w:val="008E709B"/>
    <w:rsid w:val="00900C51"/>
    <w:rsid w:val="00922EBC"/>
    <w:rsid w:val="009260C9"/>
    <w:rsid w:val="009504CF"/>
    <w:rsid w:val="00964579"/>
    <w:rsid w:val="009C72AE"/>
    <w:rsid w:val="009C736E"/>
    <w:rsid w:val="009E2DDC"/>
    <w:rsid w:val="009E6C71"/>
    <w:rsid w:val="00A004DB"/>
    <w:rsid w:val="00A105C1"/>
    <w:rsid w:val="00A22523"/>
    <w:rsid w:val="00A45180"/>
    <w:rsid w:val="00A845F9"/>
    <w:rsid w:val="00AA41A9"/>
    <w:rsid w:val="00AA5D62"/>
    <w:rsid w:val="00B01204"/>
    <w:rsid w:val="00B073B0"/>
    <w:rsid w:val="00B12FE5"/>
    <w:rsid w:val="00B136C1"/>
    <w:rsid w:val="00B151E6"/>
    <w:rsid w:val="00B36378"/>
    <w:rsid w:val="00B559FE"/>
    <w:rsid w:val="00BA725C"/>
    <w:rsid w:val="00BD21DA"/>
    <w:rsid w:val="00BD2DF1"/>
    <w:rsid w:val="00BF2D7B"/>
    <w:rsid w:val="00BF6B01"/>
    <w:rsid w:val="00C07588"/>
    <w:rsid w:val="00C2564C"/>
    <w:rsid w:val="00C27836"/>
    <w:rsid w:val="00C443DC"/>
    <w:rsid w:val="00C53366"/>
    <w:rsid w:val="00C62202"/>
    <w:rsid w:val="00C96DFD"/>
    <w:rsid w:val="00CA4721"/>
    <w:rsid w:val="00CE6A6D"/>
    <w:rsid w:val="00CF2666"/>
    <w:rsid w:val="00CF43BB"/>
    <w:rsid w:val="00D13189"/>
    <w:rsid w:val="00D72D25"/>
    <w:rsid w:val="00D72DF4"/>
    <w:rsid w:val="00D97210"/>
    <w:rsid w:val="00DD3B20"/>
    <w:rsid w:val="00DD3F92"/>
    <w:rsid w:val="00DF6001"/>
    <w:rsid w:val="00E13D30"/>
    <w:rsid w:val="00E55A80"/>
    <w:rsid w:val="00EA177B"/>
    <w:rsid w:val="00EC2E85"/>
    <w:rsid w:val="00EE2BD6"/>
    <w:rsid w:val="00EE42C3"/>
    <w:rsid w:val="00EE4E2C"/>
    <w:rsid w:val="00F01A32"/>
    <w:rsid w:val="00F41023"/>
    <w:rsid w:val="00F76970"/>
    <w:rsid w:val="00F86DBB"/>
    <w:rsid w:val="00FA79F5"/>
    <w:rsid w:val="00FB1A4C"/>
    <w:rsid w:val="00FB3CCD"/>
    <w:rsid w:val="00FC6E2C"/>
    <w:rsid w:val="00FD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2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8703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865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65B7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47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3780</Words>
  <Characters>21551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user</cp:lastModifiedBy>
  <cp:revision>49</cp:revision>
  <cp:lastPrinted>2023-12-12T16:55:00Z</cp:lastPrinted>
  <dcterms:created xsi:type="dcterms:W3CDTF">2014-02-03T17:30:00Z</dcterms:created>
  <dcterms:modified xsi:type="dcterms:W3CDTF">2023-12-12T16:55:00Z</dcterms:modified>
</cp:coreProperties>
</file>